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8C" w:rsidRPr="00365D67" w:rsidRDefault="00AF1B8C" w:rsidP="00AF1B8C">
      <w:pPr>
        <w:jc w:val="center"/>
        <w:rPr>
          <w:rFonts w:ascii="Arial" w:hAnsi="Arial" w:cs="Arial"/>
          <w:b/>
          <w:color w:val="ED6B06" w:themeColor="accent1"/>
          <w:sz w:val="28"/>
          <w:szCs w:val="28"/>
        </w:rPr>
      </w:pPr>
    </w:p>
    <w:p w:rsidR="00AF1B8C" w:rsidRPr="00365D67" w:rsidRDefault="00AF1B8C" w:rsidP="00AF1B8C">
      <w:pPr>
        <w:jc w:val="center"/>
        <w:rPr>
          <w:rFonts w:ascii="Arial" w:hAnsi="Arial" w:cs="Arial"/>
          <w:b/>
          <w:color w:val="ED6B06" w:themeColor="accent1"/>
          <w:sz w:val="28"/>
          <w:szCs w:val="28"/>
        </w:rPr>
      </w:pPr>
    </w:p>
    <w:p w:rsidR="00AF1B8C" w:rsidRPr="00365D67" w:rsidRDefault="00AF1B8C" w:rsidP="00AF1B8C">
      <w:pPr>
        <w:jc w:val="center"/>
        <w:rPr>
          <w:rFonts w:ascii="Arial" w:hAnsi="Arial" w:cs="Arial"/>
          <w:b/>
          <w:color w:val="ED6B06" w:themeColor="accent1"/>
          <w:sz w:val="28"/>
          <w:szCs w:val="28"/>
        </w:rPr>
      </w:pPr>
    </w:p>
    <w:p w:rsidR="00AF1B8C" w:rsidRPr="00365D67" w:rsidRDefault="00AF1B8C" w:rsidP="00AF1B8C">
      <w:pPr>
        <w:jc w:val="center"/>
        <w:rPr>
          <w:rFonts w:ascii="Arial" w:hAnsi="Arial" w:cs="Arial"/>
          <w:b/>
          <w:color w:val="ED6B06" w:themeColor="accent1"/>
          <w:sz w:val="28"/>
          <w:szCs w:val="28"/>
        </w:rPr>
      </w:pPr>
    </w:p>
    <w:p w:rsidR="00AF1B8C" w:rsidRPr="00365D67" w:rsidRDefault="003441DD" w:rsidP="00AF1B8C">
      <w:pPr>
        <w:jc w:val="center"/>
        <w:rPr>
          <w:rFonts w:ascii="Arial" w:hAnsi="Arial" w:cs="Arial"/>
          <w:b/>
          <w:color w:val="ED6B06" w:themeColor="accent1"/>
          <w:sz w:val="28"/>
          <w:szCs w:val="28"/>
        </w:rPr>
      </w:pPr>
      <w:r>
        <w:rPr>
          <w:rFonts w:ascii="Arial" w:hAnsi="Arial" w:cs="Arial"/>
          <w:b/>
          <w:color w:val="ED6B06" w:themeColor="accent1"/>
          <w:sz w:val="28"/>
          <w:szCs w:val="28"/>
        </w:rPr>
        <w:t>Voortgangsrapportage</w:t>
      </w:r>
      <w:r w:rsidR="00383890" w:rsidRPr="00365D67">
        <w:rPr>
          <w:rFonts w:ascii="Arial" w:hAnsi="Arial" w:cs="Arial"/>
          <w:b/>
          <w:color w:val="ED6B06" w:themeColor="accent1"/>
          <w:sz w:val="28"/>
          <w:szCs w:val="28"/>
        </w:rPr>
        <w:t xml:space="preserve"> wetenschappeli</w:t>
      </w:r>
      <w:r w:rsidR="00AF1B8C" w:rsidRPr="00365D67">
        <w:rPr>
          <w:rFonts w:ascii="Arial" w:hAnsi="Arial" w:cs="Arial"/>
          <w:b/>
          <w:color w:val="ED6B06" w:themeColor="accent1"/>
          <w:sz w:val="28"/>
          <w:szCs w:val="28"/>
        </w:rPr>
        <w:t>jk onderzoek Nationaal MS Fonds</w:t>
      </w:r>
    </w:p>
    <w:p w:rsidR="00AF1B8C" w:rsidRPr="00365D67" w:rsidRDefault="00AF1B8C" w:rsidP="00AF1B8C">
      <w:pPr>
        <w:pStyle w:val="BasistekstMSFonds"/>
      </w:pPr>
    </w:p>
    <w:p w:rsidR="00AF1B8C" w:rsidRPr="00365D67" w:rsidRDefault="00AF1B8C" w:rsidP="00AF1B8C">
      <w:pPr>
        <w:pStyle w:val="BasistekstMSFonds"/>
      </w:pPr>
    </w:p>
    <w:p w:rsidR="00AF1B8C" w:rsidRPr="00365D67" w:rsidRDefault="00AF1B8C" w:rsidP="00AF1B8C">
      <w:pPr>
        <w:pStyle w:val="BasistekstMSFonds"/>
      </w:pPr>
    </w:p>
    <w:p w:rsidR="003441DD" w:rsidRPr="003441DD" w:rsidRDefault="003441DD" w:rsidP="00383890">
      <w:pPr>
        <w:spacing w:line="240" w:lineRule="auto"/>
        <w:rPr>
          <w:rFonts w:ascii="Arial" w:hAnsi="Arial" w:cs="Arial"/>
          <w:b/>
          <w:color w:val="ED6B06" w:themeColor="accent1"/>
          <w:sz w:val="28"/>
          <w:szCs w:val="28"/>
        </w:rPr>
      </w:pPr>
      <w:r w:rsidRPr="003441DD">
        <w:rPr>
          <w:rFonts w:ascii="Arial" w:hAnsi="Arial" w:cs="Arial"/>
          <w:b/>
          <w:color w:val="ED6B06" w:themeColor="accent1"/>
          <w:sz w:val="28"/>
          <w:szCs w:val="28"/>
        </w:rPr>
        <w:t>B</w:t>
      </w:r>
      <w:r>
        <w:rPr>
          <w:rFonts w:ascii="Arial" w:hAnsi="Arial" w:cs="Arial"/>
          <w:b/>
          <w:color w:val="ED6B06" w:themeColor="accent1"/>
          <w:sz w:val="28"/>
          <w:szCs w:val="28"/>
        </w:rPr>
        <w:t>asisgegevens</w:t>
      </w:r>
    </w:p>
    <w:p w:rsidR="003441DD" w:rsidRDefault="003441DD" w:rsidP="003441DD">
      <w:pPr>
        <w:pStyle w:val="BasistekstMSFonds"/>
      </w:pPr>
    </w:p>
    <w:p w:rsidR="00FA48DC" w:rsidRPr="003441DD" w:rsidRDefault="00FA48DC" w:rsidP="003441DD">
      <w:pPr>
        <w:pStyle w:val="BasistekstMSFonds"/>
      </w:pPr>
    </w:p>
    <w:p w:rsidR="00383890" w:rsidRPr="00365D67" w:rsidRDefault="00285AED" w:rsidP="00383890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65D67">
        <w:rPr>
          <w:rFonts w:ascii="Arial" w:hAnsi="Arial" w:cs="Arial"/>
          <w:b/>
          <w:sz w:val="22"/>
          <w:szCs w:val="22"/>
        </w:rPr>
        <w:t>Titel onderzoek: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285AE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Onderzoeksnummer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Pr="00365D67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7E34DB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Hoofd</w:t>
      </w:r>
      <w:r w:rsidR="00493B5F">
        <w:rPr>
          <w:rFonts w:ascii="Arial" w:hAnsi="Arial" w:cs="Arial"/>
          <w:b/>
          <w:sz w:val="22"/>
          <w:szCs w:val="22"/>
        </w:rPr>
        <w:t>aanvrager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E34DB">
        <w:rPr>
          <w:rFonts w:ascii="Arial" w:hAnsi="Arial" w:cs="Arial"/>
          <w:b/>
          <w:sz w:val="22"/>
          <w:szCs w:val="22"/>
        </w:rPr>
        <w:t>(naam, titel, instelling):</w:t>
      </w:r>
    </w:p>
    <w:p w:rsidR="007E34DB" w:rsidRDefault="007E34DB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7E34DB" w:rsidRDefault="007E34DB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285AED" w:rsidRDefault="007E34DB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441DD">
        <w:rPr>
          <w:rFonts w:ascii="Arial" w:hAnsi="Arial" w:cs="Arial"/>
          <w:b/>
          <w:sz w:val="22"/>
          <w:szCs w:val="22"/>
        </w:rPr>
        <w:t>romovendus/projectleider</w:t>
      </w:r>
      <w:r>
        <w:rPr>
          <w:rFonts w:ascii="Arial" w:hAnsi="Arial" w:cs="Arial"/>
          <w:b/>
          <w:sz w:val="22"/>
          <w:szCs w:val="22"/>
        </w:rPr>
        <w:t xml:space="preserve"> (naam, titel, instelling)</w:t>
      </w:r>
      <w:r w:rsidR="003441DD">
        <w:rPr>
          <w:rFonts w:ascii="Arial" w:hAnsi="Arial" w:cs="Arial"/>
          <w:b/>
          <w:sz w:val="22"/>
          <w:szCs w:val="22"/>
        </w:rPr>
        <w:t>: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Totaal bedrag: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Totale duur onderzoek:</w:t>
      </w:r>
    </w:p>
    <w:p w:rsidR="00107997" w:rsidRDefault="00107997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107997" w:rsidRDefault="00107997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BA3EA6" w:rsidRDefault="00107997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 voortgangsrapportage</w:t>
      </w:r>
      <w:r w:rsidR="00BA3EA6">
        <w:rPr>
          <w:rFonts w:ascii="Arial" w:hAnsi="Arial" w:cs="Arial"/>
          <w:b/>
          <w:sz w:val="22"/>
          <w:szCs w:val="22"/>
        </w:rPr>
        <w:t>:</w:t>
      </w:r>
    </w:p>
    <w:p w:rsidR="00BA3EA6" w:rsidRDefault="00BA3EA6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BA3EA6" w:rsidRDefault="00BA3EA6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107997" w:rsidRDefault="00BA3EA6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E0842">
        <w:rPr>
          <w:rFonts w:ascii="Arial" w:hAnsi="Arial" w:cs="Arial"/>
          <w:b/>
          <w:sz w:val="22"/>
          <w:szCs w:val="22"/>
        </w:rPr>
        <w:t>eriode waarop</w:t>
      </w:r>
      <w:r w:rsidR="000F31D8">
        <w:rPr>
          <w:rFonts w:ascii="Arial" w:hAnsi="Arial" w:cs="Arial"/>
          <w:b/>
          <w:sz w:val="22"/>
          <w:szCs w:val="22"/>
        </w:rPr>
        <w:t xml:space="preserve"> rapportage</w:t>
      </w:r>
      <w:r w:rsidR="004E0842">
        <w:rPr>
          <w:rFonts w:ascii="Arial" w:hAnsi="Arial" w:cs="Arial"/>
          <w:b/>
          <w:sz w:val="22"/>
          <w:szCs w:val="22"/>
        </w:rPr>
        <w:t xml:space="preserve"> betrekking heeft</w:t>
      </w:r>
      <w:r w:rsidR="00107997">
        <w:rPr>
          <w:rFonts w:ascii="Arial" w:hAnsi="Arial" w:cs="Arial"/>
          <w:b/>
          <w:sz w:val="22"/>
          <w:szCs w:val="22"/>
        </w:rPr>
        <w:t>: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3441DD" w:rsidRPr="003441DD" w:rsidRDefault="003441DD" w:rsidP="00C503C9">
      <w:pPr>
        <w:pStyle w:val="BasistekstMSFonds"/>
        <w:rPr>
          <w:rFonts w:ascii="Arial" w:hAnsi="Arial" w:cs="Arial"/>
          <w:b/>
          <w:color w:val="ED6B06" w:themeColor="accent1"/>
          <w:sz w:val="28"/>
          <w:szCs w:val="28"/>
        </w:rPr>
      </w:pPr>
      <w:r w:rsidRPr="003441DD">
        <w:rPr>
          <w:rFonts w:ascii="Arial" w:hAnsi="Arial" w:cs="Arial"/>
          <w:b/>
          <w:color w:val="ED6B06" w:themeColor="accent1"/>
          <w:sz w:val="28"/>
          <w:szCs w:val="28"/>
        </w:rPr>
        <w:t>Onderzoeksgegevens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F31D8" w:rsidRDefault="000F31D8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F31D8" w:rsidRDefault="000F31D8" w:rsidP="000F31D8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datum onderzoek:</w:t>
      </w:r>
    </w:p>
    <w:p w:rsidR="003441DD" w:rsidRDefault="003441DD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107997" w:rsidRDefault="00107997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107997" w:rsidRDefault="00107997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Eind datum, zoals beschreven in de aanvraag:</w:t>
      </w:r>
    </w:p>
    <w:p w:rsidR="000F31D8" w:rsidRDefault="000F31D8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F31D8" w:rsidRDefault="000F31D8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F31D8" w:rsidRDefault="000F31D8" w:rsidP="000F31D8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Doel van het onderzoek:</w:t>
      </w:r>
    </w:p>
    <w:p w:rsidR="000F31D8" w:rsidRDefault="000F31D8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F31D8" w:rsidRDefault="000F31D8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F31D8" w:rsidRDefault="000F31D8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Voortgang en resultaten</w:t>
      </w:r>
      <w:r w:rsidR="00BB2B16">
        <w:rPr>
          <w:rFonts w:ascii="Arial" w:hAnsi="Arial" w:cs="Arial"/>
          <w:b/>
          <w:sz w:val="22"/>
          <w:szCs w:val="22"/>
        </w:rPr>
        <w:t xml:space="preserve">: </w:t>
      </w:r>
    </w:p>
    <w:p w:rsidR="00F63152" w:rsidRPr="00F63152" w:rsidRDefault="004E0842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Geef een samenvatting van de resultaten van de afgelopen periode (vanaf de vorige voortgangsrapportage</w:t>
      </w:r>
      <w:r w:rsidR="00030980">
        <w:rPr>
          <w:rFonts w:ascii="Arial" w:hAnsi="Arial" w:cs="Arial"/>
          <w:bCs/>
          <w:i/>
          <w:iCs/>
          <w:sz w:val="22"/>
          <w:szCs w:val="22"/>
        </w:rPr>
        <w:t xml:space="preserve"> of indien het om de eerste voortgangsrapportage gaat, vanaf de start van het onderzoek)</w:t>
      </w:r>
      <w:r w:rsidR="007E34DB">
        <w:rPr>
          <w:rFonts w:ascii="Arial" w:hAnsi="Arial" w:cs="Arial"/>
          <w:bCs/>
          <w:i/>
          <w:iCs/>
          <w:sz w:val="22"/>
          <w:szCs w:val="22"/>
        </w:rPr>
        <w:t xml:space="preserve"> in relatie tot de doelstellingen.</w:t>
      </w:r>
    </w:p>
    <w:p w:rsidR="004E0842" w:rsidRDefault="004E0842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BA3EA6" w:rsidRDefault="00030980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Loopt het onderzoek volgens plan?</w:t>
      </w:r>
    </w:p>
    <w:p w:rsidR="00BA3EA6" w:rsidRDefault="00BA3EA6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Afhankelijk van het onderzoek kan hierbij bijvoorbeeld gedacht worden aan: Verloopt de inclusie volgens plan? Verloopt de dataverzameling volgens plan? Verloopt de samenwerking met betrokken personen/partijen volgens plan? Zijn er belemmerende factoren?</w:t>
      </w:r>
    </w:p>
    <w:p w:rsidR="00030980" w:rsidRDefault="00BA3EA6" w:rsidP="00BA3EA6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Indien het onderzoek niet volgens plan verloopt, graag een toelichting geven.</w:t>
      </w:r>
    </w:p>
    <w:p w:rsidR="002A38B3" w:rsidRDefault="002A38B3" w:rsidP="00BA3EA6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30980" w:rsidRDefault="00030980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030980" w:rsidRDefault="00030980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Zijn er veranderingen ten aanzien van de tijdsplanning ten opzichte van de originele aanvraag? Zo ja, graag toelichten, inclusief einddatum en duur zoals nu verwacht:</w:t>
      </w:r>
    </w:p>
    <w:p w:rsidR="00BB2B16" w:rsidRPr="00F63152" w:rsidRDefault="00BB2B16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</w:p>
    <w:p w:rsidR="00BB2B16" w:rsidRDefault="00BB2B16" w:rsidP="00C503C9">
      <w:pPr>
        <w:pStyle w:val="BasistekstMSFonds"/>
        <w:rPr>
          <w:rFonts w:ascii="Arial" w:hAnsi="Arial" w:cs="Arial"/>
          <w:b/>
          <w:i/>
          <w:iCs/>
          <w:sz w:val="22"/>
          <w:szCs w:val="22"/>
        </w:rPr>
      </w:pPr>
    </w:p>
    <w:p w:rsidR="00BB2B16" w:rsidRDefault="00F63152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(Verwachte) p</w:t>
      </w:r>
      <w:r w:rsidR="00BB2B16">
        <w:rPr>
          <w:rFonts w:ascii="Arial" w:hAnsi="Arial" w:cs="Arial"/>
          <w:b/>
          <w:sz w:val="22"/>
          <w:szCs w:val="22"/>
        </w:rPr>
        <w:t>ublicaties en</w:t>
      </w:r>
      <w:r w:rsidR="00415F12">
        <w:rPr>
          <w:rFonts w:ascii="Arial" w:hAnsi="Arial" w:cs="Arial"/>
          <w:b/>
          <w:sz w:val="22"/>
          <w:szCs w:val="22"/>
        </w:rPr>
        <w:t>/of</w:t>
      </w:r>
      <w:r w:rsidR="00BB2B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(poster) presentaties tijdens congressen</w:t>
      </w:r>
      <w:r w:rsidR="00B30603">
        <w:rPr>
          <w:rFonts w:ascii="Arial" w:hAnsi="Arial" w:cs="Arial"/>
          <w:b/>
          <w:sz w:val="22"/>
          <w:szCs w:val="22"/>
        </w:rPr>
        <w:t>/symposia</w:t>
      </w:r>
      <w:r w:rsidR="00BB2B16">
        <w:rPr>
          <w:rFonts w:ascii="Arial" w:hAnsi="Arial" w:cs="Arial"/>
          <w:b/>
          <w:sz w:val="22"/>
          <w:szCs w:val="22"/>
        </w:rPr>
        <w:t>:</w:t>
      </w:r>
    </w:p>
    <w:p w:rsidR="00F63152" w:rsidRDefault="00F63152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Betreft zowel wetenschappelijke als niet-wetenschappelijke tijdschriften/congressen</w:t>
      </w:r>
      <w:r w:rsidR="00B30603">
        <w:rPr>
          <w:rFonts w:ascii="Arial" w:hAnsi="Arial" w:cs="Arial"/>
          <w:bCs/>
          <w:i/>
          <w:iCs/>
          <w:sz w:val="22"/>
          <w:szCs w:val="22"/>
        </w:rPr>
        <w:t>/symposia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="00B3060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Graag pdf-bestanden meesturen.</w:t>
      </w:r>
    </w:p>
    <w:p w:rsidR="00F63152" w:rsidRDefault="00F63152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</w:p>
    <w:p w:rsidR="00F63152" w:rsidRDefault="00F63152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</w:p>
    <w:p w:rsidR="00BF1334" w:rsidRDefault="00BF1334" w:rsidP="00BF1334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Leken samenvatting:</w:t>
      </w:r>
    </w:p>
    <w:p w:rsidR="00F63152" w:rsidRDefault="007E34DB" w:rsidP="00BF1334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 “Jip en Janneke” bewoording</w:t>
      </w:r>
      <w:r w:rsidR="00BF1334" w:rsidRPr="00F63152">
        <w:rPr>
          <w:rFonts w:ascii="Arial" w:hAnsi="Arial" w:cs="Arial"/>
          <w:bCs/>
          <w:i/>
          <w:iCs/>
          <w:sz w:val="22"/>
          <w:szCs w:val="22"/>
        </w:rPr>
        <w:t xml:space="preserve"> aan bod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laten komen </w:t>
      </w:r>
      <w:r w:rsidR="00BF1334" w:rsidRPr="00F63152">
        <w:rPr>
          <w:rFonts w:ascii="Arial" w:hAnsi="Arial" w:cs="Arial"/>
          <w:bCs/>
          <w:i/>
          <w:iCs/>
          <w:sz w:val="22"/>
          <w:szCs w:val="22"/>
        </w:rPr>
        <w:t>waarom het onderzoek van belang is, hoe het onderzoek wordt uitgevoerd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BF1334" w:rsidRPr="00F63152">
        <w:rPr>
          <w:rFonts w:ascii="Arial" w:hAnsi="Arial" w:cs="Arial"/>
          <w:bCs/>
          <w:i/>
          <w:iCs/>
          <w:sz w:val="22"/>
          <w:szCs w:val="22"/>
        </w:rPr>
        <w:t>door wie, wat de huidige status</w:t>
      </w:r>
      <w:r w:rsidR="00BA3EA6">
        <w:rPr>
          <w:rFonts w:ascii="Arial" w:hAnsi="Arial" w:cs="Arial"/>
          <w:bCs/>
          <w:i/>
          <w:iCs/>
          <w:sz w:val="22"/>
          <w:szCs w:val="22"/>
        </w:rPr>
        <w:t xml:space="preserve"> is </w:t>
      </w:r>
      <w:r w:rsidR="00BF1334" w:rsidRPr="00F63152">
        <w:rPr>
          <w:rFonts w:ascii="Arial" w:hAnsi="Arial" w:cs="Arial"/>
          <w:bCs/>
          <w:i/>
          <w:iCs/>
          <w:sz w:val="22"/>
          <w:szCs w:val="22"/>
        </w:rPr>
        <w:t xml:space="preserve">/resultaten tot nu toe </w:t>
      </w:r>
      <w:r w:rsidR="00BA3EA6">
        <w:rPr>
          <w:rFonts w:ascii="Arial" w:hAnsi="Arial" w:cs="Arial"/>
          <w:bCs/>
          <w:i/>
          <w:iCs/>
          <w:sz w:val="22"/>
          <w:szCs w:val="22"/>
        </w:rPr>
        <w:t xml:space="preserve">zijn </w:t>
      </w:r>
      <w:r w:rsidR="00BF1334" w:rsidRPr="00F63152">
        <w:rPr>
          <w:rFonts w:ascii="Arial" w:hAnsi="Arial" w:cs="Arial"/>
          <w:bCs/>
          <w:i/>
          <w:iCs/>
          <w:sz w:val="22"/>
          <w:szCs w:val="22"/>
        </w:rPr>
        <w:t>en wat de verwachte impact is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F63152" w:rsidRDefault="00F63152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</w:p>
    <w:p w:rsidR="00BF1334" w:rsidRPr="00F63152" w:rsidRDefault="00BF1334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</w:p>
    <w:p w:rsidR="00107997" w:rsidRDefault="00BF1334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Aanvullende informatie over het onderzoek die relevant kan zijn:</w:t>
      </w:r>
    </w:p>
    <w:p w:rsidR="00BF1334" w:rsidRDefault="00BF1334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BF1334" w:rsidRDefault="00882F12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 voor </w:t>
      </w:r>
      <w:r w:rsidR="00FA48DC">
        <w:rPr>
          <w:rFonts w:ascii="Arial" w:hAnsi="Arial" w:cs="Arial"/>
          <w:b/>
          <w:sz w:val="22"/>
          <w:szCs w:val="22"/>
        </w:rPr>
        <w:t>de volgende periode:</w:t>
      </w:r>
    </w:p>
    <w:p w:rsidR="00FA48DC" w:rsidRPr="00FA48DC" w:rsidRDefault="00FA48DC" w:rsidP="00C503C9">
      <w:pPr>
        <w:pStyle w:val="BasistekstMSFonds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Beschrijf de planning/het werkplan voor de volgende periode</w:t>
      </w:r>
      <w:r w:rsidR="004F6E15">
        <w:rPr>
          <w:rFonts w:ascii="Arial" w:hAnsi="Arial" w:cs="Arial"/>
          <w:bCs/>
          <w:i/>
          <w:iCs/>
          <w:sz w:val="22"/>
          <w:szCs w:val="22"/>
        </w:rPr>
        <w:t xml:space="preserve"> t/m de volgende voortgangsrapportage of eindverslag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B30603" w:rsidRDefault="00B30603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107997" w:rsidRDefault="00BF1334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ED6B06" w:themeColor="accent1"/>
          <w:sz w:val="28"/>
          <w:szCs w:val="28"/>
        </w:rPr>
        <w:t>Personeel</w:t>
      </w:r>
    </w:p>
    <w:p w:rsidR="00107997" w:rsidRDefault="00107997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107997" w:rsidRDefault="00882F12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Medewerkers die betaald worden vanuit </w:t>
      </w:r>
      <w:r w:rsidR="00B30603">
        <w:rPr>
          <w:rFonts w:ascii="Arial" w:hAnsi="Arial" w:cs="Arial"/>
          <w:b/>
          <w:sz w:val="22"/>
          <w:szCs w:val="22"/>
        </w:rPr>
        <w:t xml:space="preserve">de financiering voor </w:t>
      </w:r>
      <w:r>
        <w:rPr>
          <w:rFonts w:ascii="Arial" w:hAnsi="Arial" w:cs="Arial"/>
          <w:b/>
          <w:sz w:val="22"/>
          <w:szCs w:val="22"/>
        </w:rPr>
        <w:t>het onderzoek:</w:t>
      </w:r>
    </w:p>
    <w:p w:rsidR="00882F12" w:rsidRDefault="00882F12" w:rsidP="00882F12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Graag naam, functie, periode van betrokkenheid en het aantal </w:t>
      </w:r>
      <w:r w:rsidR="00B31B7B">
        <w:rPr>
          <w:rFonts w:ascii="Arial" w:hAnsi="Arial" w:cs="Arial"/>
          <w:bCs/>
          <w:sz w:val="22"/>
          <w:szCs w:val="22"/>
        </w:rPr>
        <w:t>FTE (uitgaande van een fulltime dienstverband van 36 uur)</w:t>
      </w:r>
      <w:bookmarkStart w:id="0" w:name="_GoBack"/>
      <w:bookmarkEnd w:id="0"/>
      <w:r w:rsidR="00B31B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vermelden</w:t>
      </w:r>
      <w:r w:rsidR="00B30603">
        <w:rPr>
          <w:rFonts w:ascii="Arial" w:hAnsi="Arial" w:cs="Arial"/>
          <w:bCs/>
          <w:sz w:val="22"/>
          <w:szCs w:val="22"/>
        </w:rPr>
        <w:t xml:space="preserve"> van de betreffende persoon/personen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882F12" w:rsidRDefault="00882F12" w:rsidP="00882F12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882F12" w:rsidRDefault="00882F12" w:rsidP="00882F12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882F12" w:rsidRDefault="00882F12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Hebben er veranderingen plaats gevonden in het personeel gedurende de afgelopen periode?</w:t>
      </w:r>
    </w:p>
    <w:p w:rsidR="00882F12" w:rsidRDefault="00882F12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882F12" w:rsidRDefault="00882F12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B30603" w:rsidRDefault="00B30603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Pr="00FA48DC" w:rsidRDefault="00FA48DC" w:rsidP="00C503C9">
      <w:pPr>
        <w:pStyle w:val="BasistekstMSFonds"/>
        <w:rPr>
          <w:rFonts w:ascii="Arial" w:hAnsi="Arial" w:cs="Arial"/>
          <w:b/>
          <w:color w:val="ED6B06" w:themeColor="accent1"/>
          <w:sz w:val="28"/>
          <w:szCs w:val="28"/>
        </w:rPr>
      </w:pPr>
      <w:r w:rsidRPr="00FA48DC">
        <w:rPr>
          <w:rFonts w:ascii="Arial" w:hAnsi="Arial" w:cs="Arial"/>
          <w:b/>
          <w:color w:val="ED6B06" w:themeColor="accent1"/>
          <w:sz w:val="28"/>
          <w:szCs w:val="28"/>
        </w:rPr>
        <w:t>Ondertekening</w:t>
      </w: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Naam projectleider/promovendus:</w:t>
      </w: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 en plaats:</w:t>
      </w: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</w:p>
    <w:p w:rsidR="00FA48DC" w:rsidRDefault="00FA48DC" w:rsidP="00C503C9">
      <w:pPr>
        <w:pStyle w:val="BasistekstMSFond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Handtekening: </w:t>
      </w:r>
    </w:p>
    <w:p w:rsidR="0092373F" w:rsidRPr="00365D67" w:rsidRDefault="0092373F" w:rsidP="001A1C35">
      <w:pPr>
        <w:pStyle w:val="BasistekstMSFonds"/>
        <w:rPr>
          <w:rFonts w:ascii="Arial" w:hAnsi="Arial" w:cs="Arial"/>
          <w:sz w:val="22"/>
          <w:szCs w:val="22"/>
        </w:rPr>
      </w:pPr>
    </w:p>
    <w:sectPr w:rsidR="0092373F" w:rsidRPr="00365D67" w:rsidSect="007735AE">
      <w:headerReference w:type="default" r:id="rId9"/>
      <w:footerReference w:type="default" r:id="rId10"/>
      <w:pgSz w:w="11906" w:h="16838" w:code="9"/>
      <w:pgMar w:top="1418" w:right="1389" w:bottom="1276" w:left="138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11" w:rsidRPr="001A1C35" w:rsidRDefault="001F7C11" w:rsidP="001A1C35">
      <w:pPr>
        <w:pStyle w:val="Voettekst"/>
      </w:pPr>
    </w:p>
  </w:endnote>
  <w:endnote w:type="continuationSeparator" w:id="0">
    <w:p w:rsidR="001F7C11" w:rsidRPr="001A1C35" w:rsidRDefault="001F7C11" w:rsidP="001A1C35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689756"/>
      <w:docPartObj>
        <w:docPartGallery w:val="Page Numbers (Bottom of Page)"/>
        <w:docPartUnique/>
      </w:docPartObj>
    </w:sdtPr>
    <w:sdtEndPr/>
    <w:sdtContent>
      <w:p w:rsidR="00285AED" w:rsidRPr="007A38EF" w:rsidRDefault="00285AED" w:rsidP="007A38EF">
        <w:pPr>
          <w:pStyle w:val="Voettekst"/>
          <w:jc w:val="center"/>
        </w:pPr>
        <w:r>
          <w:rPr>
            <w:noProof/>
          </w:rPr>
          <mc:AlternateContent>
            <mc:Choice Requires="wpc">
              <w:drawing>
                <wp:anchor distT="0" distB="0" distL="114300" distR="114300" simplePos="0" relativeHeight="251661312" behindDoc="1" locked="0" layoutInCell="1" allowOverlap="1" wp14:anchorId="584B7AFA" wp14:editId="62B9AD86">
                  <wp:simplePos x="0" y="0"/>
                  <wp:positionH relativeFrom="rightMargin">
                    <wp:posOffset>-881380</wp:posOffset>
                  </wp:positionH>
                  <wp:positionV relativeFrom="page">
                    <wp:posOffset>9949180</wp:posOffset>
                  </wp:positionV>
                  <wp:extent cx="2322195" cy="850265"/>
                  <wp:effectExtent l="0" t="0" r="0" b="0"/>
                  <wp:wrapNone/>
                  <wp:docPr id="13" name="TeVerwijderenShap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0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934156" y="167640"/>
                              <a:ext cx="506095" cy="287655"/>
                            </a:xfrm>
                            <a:custGeom>
                              <a:avLst/>
                              <a:gdLst>
                                <a:gd name="T0" fmla="*/ 536 w 1594"/>
                                <a:gd name="T1" fmla="*/ 1 h 908"/>
                                <a:gd name="T2" fmla="*/ 0 w 1594"/>
                                <a:gd name="T3" fmla="*/ 545 h 908"/>
                                <a:gd name="T4" fmla="*/ 459 w 1594"/>
                                <a:gd name="T5" fmla="*/ 545 h 908"/>
                                <a:gd name="T6" fmla="*/ 614 w 1594"/>
                                <a:gd name="T7" fmla="*/ 97 h 908"/>
                                <a:gd name="T8" fmla="*/ 962 w 1594"/>
                                <a:gd name="T9" fmla="*/ 1 h 908"/>
                                <a:gd name="T10" fmla="*/ 270 w 1594"/>
                                <a:gd name="T11" fmla="*/ 74 h 908"/>
                                <a:gd name="T12" fmla="*/ 1455 w 1594"/>
                                <a:gd name="T13" fmla="*/ 545 h 908"/>
                                <a:gd name="T14" fmla="*/ 1265 w 1594"/>
                                <a:gd name="T15" fmla="*/ 269 h 908"/>
                                <a:gd name="T16" fmla="*/ 1039 w 1594"/>
                                <a:gd name="T17" fmla="*/ 1 h 908"/>
                                <a:gd name="T18" fmla="*/ 1265 w 1594"/>
                                <a:gd name="T19" fmla="*/ 269 h 908"/>
                                <a:gd name="T20" fmla="*/ 1160 w 1594"/>
                                <a:gd name="T21" fmla="*/ 233 h 908"/>
                                <a:gd name="T22" fmla="*/ 1117 w 1594"/>
                                <a:gd name="T23" fmla="*/ 481 h 908"/>
                                <a:gd name="T24" fmla="*/ 1176 w 1594"/>
                                <a:gd name="T25" fmla="*/ 481 h 908"/>
                                <a:gd name="T26" fmla="*/ 560 w 1594"/>
                                <a:gd name="T27" fmla="*/ 798 h 908"/>
                                <a:gd name="T28" fmla="*/ 537 w 1594"/>
                                <a:gd name="T29" fmla="*/ 863 h 908"/>
                                <a:gd name="T30" fmla="*/ 600 w 1594"/>
                                <a:gd name="T31" fmla="*/ 906 h 908"/>
                                <a:gd name="T32" fmla="*/ 537 w 1594"/>
                                <a:gd name="T33" fmla="*/ 843 h 908"/>
                                <a:gd name="T34" fmla="*/ 545 w 1594"/>
                                <a:gd name="T35" fmla="*/ 843 h 908"/>
                                <a:gd name="T36" fmla="*/ 390 w 1594"/>
                                <a:gd name="T37" fmla="*/ 906 h 908"/>
                                <a:gd name="T38" fmla="*/ 419 w 1594"/>
                                <a:gd name="T39" fmla="*/ 818 h 908"/>
                                <a:gd name="T40" fmla="*/ 419 w 1594"/>
                                <a:gd name="T41" fmla="*/ 861 h 908"/>
                                <a:gd name="T42" fmla="*/ 104 w 1594"/>
                                <a:gd name="T43" fmla="*/ 903 h 908"/>
                                <a:gd name="T44" fmla="*/ 101 w 1594"/>
                                <a:gd name="T45" fmla="*/ 801 h 908"/>
                                <a:gd name="T46" fmla="*/ 65 w 1594"/>
                                <a:gd name="T47" fmla="*/ 886 h 908"/>
                                <a:gd name="T48" fmla="*/ 59 w 1594"/>
                                <a:gd name="T49" fmla="*/ 843 h 908"/>
                                <a:gd name="T50" fmla="*/ 147 w 1594"/>
                                <a:gd name="T51" fmla="*/ 906 h 908"/>
                                <a:gd name="T52" fmla="*/ 175 w 1594"/>
                                <a:gd name="T53" fmla="*/ 818 h 908"/>
                                <a:gd name="T54" fmla="*/ 175 w 1594"/>
                                <a:gd name="T55" fmla="*/ 861 h 908"/>
                                <a:gd name="T56" fmla="*/ 321 w 1594"/>
                                <a:gd name="T57" fmla="*/ 908 h 908"/>
                                <a:gd name="T58" fmla="*/ 351 w 1594"/>
                                <a:gd name="T59" fmla="*/ 825 h 908"/>
                                <a:gd name="T60" fmla="*/ 352 w 1594"/>
                                <a:gd name="T61" fmla="*/ 881 h 908"/>
                                <a:gd name="T62" fmla="*/ 683 w 1594"/>
                                <a:gd name="T63" fmla="*/ 819 h 908"/>
                                <a:gd name="T64" fmla="*/ 628 w 1594"/>
                                <a:gd name="T65" fmla="*/ 819 h 908"/>
                                <a:gd name="T66" fmla="*/ 1491 w 1594"/>
                                <a:gd name="T67" fmla="*/ 906 h 908"/>
                                <a:gd name="T68" fmla="*/ 1531 w 1594"/>
                                <a:gd name="T69" fmla="*/ 885 h 908"/>
                                <a:gd name="T70" fmla="*/ 1564 w 1594"/>
                                <a:gd name="T71" fmla="*/ 852 h 908"/>
                                <a:gd name="T72" fmla="*/ 1323 w 1594"/>
                                <a:gd name="T73" fmla="*/ 906 h 908"/>
                                <a:gd name="T74" fmla="*/ 1322 w 1594"/>
                                <a:gd name="T75" fmla="*/ 818 h 908"/>
                                <a:gd name="T76" fmla="*/ 1319 w 1594"/>
                                <a:gd name="T77" fmla="*/ 861 h 908"/>
                                <a:gd name="T78" fmla="*/ 1429 w 1594"/>
                                <a:gd name="T79" fmla="*/ 852 h 908"/>
                                <a:gd name="T80" fmla="*/ 1364 w 1594"/>
                                <a:gd name="T81" fmla="*/ 906 h 908"/>
                                <a:gd name="T82" fmla="*/ 1419 w 1594"/>
                                <a:gd name="T83" fmla="*/ 886 h 908"/>
                                <a:gd name="T84" fmla="*/ 1429 w 1594"/>
                                <a:gd name="T85" fmla="*/ 853 h 908"/>
                                <a:gd name="T86" fmla="*/ 1400 w 1594"/>
                                <a:gd name="T87" fmla="*/ 818 h 908"/>
                                <a:gd name="T88" fmla="*/ 774 w 1594"/>
                                <a:gd name="T89" fmla="*/ 798 h 908"/>
                                <a:gd name="T90" fmla="*/ 1156 w 1594"/>
                                <a:gd name="T91" fmla="*/ 886 h 908"/>
                                <a:gd name="T92" fmla="*/ 1127 w 1594"/>
                                <a:gd name="T93" fmla="*/ 798 h 908"/>
                                <a:gd name="T94" fmla="*/ 1156 w 1594"/>
                                <a:gd name="T95" fmla="*/ 841 h 908"/>
                                <a:gd name="T96" fmla="*/ 1156 w 1594"/>
                                <a:gd name="T97" fmla="*/ 886 h 908"/>
                                <a:gd name="T98" fmla="*/ 846 w 1594"/>
                                <a:gd name="T99" fmla="*/ 818 h 908"/>
                                <a:gd name="T100" fmla="*/ 846 w 1594"/>
                                <a:gd name="T101" fmla="*/ 862 h 908"/>
                                <a:gd name="T102" fmla="*/ 928 w 1594"/>
                                <a:gd name="T103" fmla="*/ 798 h 908"/>
                                <a:gd name="T104" fmla="*/ 928 w 1594"/>
                                <a:gd name="T105" fmla="*/ 798 h 908"/>
                                <a:gd name="T106" fmla="*/ 996 w 1594"/>
                                <a:gd name="T107" fmla="*/ 852 h 908"/>
                                <a:gd name="T108" fmla="*/ 1060 w 1594"/>
                                <a:gd name="T109" fmla="*/ 817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94" h="908">
                                  <a:moveTo>
                                    <a:pt x="884" y="439"/>
                                  </a:moveTo>
                                  <a:cubicBezTo>
                                    <a:pt x="883" y="439"/>
                                    <a:pt x="883" y="439"/>
                                    <a:pt x="883" y="439"/>
                                  </a:cubicBezTo>
                                  <a:cubicBezTo>
                                    <a:pt x="643" y="1"/>
                                    <a:pt x="643" y="1"/>
                                    <a:pt x="643" y="1"/>
                                  </a:cubicBezTo>
                                  <a:cubicBezTo>
                                    <a:pt x="536" y="1"/>
                                    <a:pt x="536" y="1"/>
                                    <a:pt x="536" y="1"/>
                                  </a:cubicBezTo>
                                  <a:cubicBezTo>
                                    <a:pt x="536" y="527"/>
                                    <a:pt x="536" y="527"/>
                                    <a:pt x="536" y="527"/>
                                  </a:cubicBezTo>
                                  <a:cubicBezTo>
                                    <a:pt x="314" y="0"/>
                                    <a:pt x="314" y="0"/>
                                    <a:pt x="314" y="0"/>
                                  </a:cubicBezTo>
                                  <a:cubicBezTo>
                                    <a:pt x="232" y="0"/>
                                    <a:pt x="232" y="0"/>
                                    <a:pt x="232" y="0"/>
                                  </a:cubicBezTo>
                                  <a:cubicBezTo>
                                    <a:pt x="0" y="545"/>
                                    <a:pt x="0" y="545"/>
                                    <a:pt x="0" y="545"/>
                                  </a:cubicBezTo>
                                  <a:cubicBezTo>
                                    <a:pt x="82" y="545"/>
                                    <a:pt x="82" y="545"/>
                                    <a:pt x="82" y="545"/>
                                  </a:cubicBezTo>
                                  <a:cubicBezTo>
                                    <a:pt x="137" y="408"/>
                                    <a:pt x="137" y="408"/>
                                    <a:pt x="137" y="408"/>
                                  </a:cubicBezTo>
                                  <a:cubicBezTo>
                                    <a:pt x="404" y="408"/>
                                    <a:pt x="404" y="408"/>
                                    <a:pt x="404" y="408"/>
                                  </a:cubicBezTo>
                                  <a:cubicBezTo>
                                    <a:pt x="459" y="545"/>
                                    <a:pt x="459" y="545"/>
                                    <a:pt x="459" y="545"/>
                                  </a:cubicBezTo>
                                  <a:cubicBezTo>
                                    <a:pt x="544" y="545"/>
                                    <a:pt x="544" y="545"/>
                                    <a:pt x="544" y="545"/>
                                  </a:cubicBezTo>
                                  <a:cubicBezTo>
                                    <a:pt x="544" y="545"/>
                                    <a:pt x="544" y="545"/>
                                    <a:pt x="544" y="545"/>
                                  </a:cubicBezTo>
                                  <a:cubicBezTo>
                                    <a:pt x="614" y="545"/>
                                    <a:pt x="614" y="545"/>
                                    <a:pt x="614" y="545"/>
                                  </a:cubicBezTo>
                                  <a:cubicBezTo>
                                    <a:pt x="614" y="97"/>
                                    <a:pt x="614" y="97"/>
                                    <a:pt x="614" y="97"/>
                                  </a:cubicBezTo>
                                  <a:cubicBezTo>
                                    <a:pt x="616" y="97"/>
                                    <a:pt x="616" y="97"/>
                                    <a:pt x="616" y="97"/>
                                  </a:cubicBezTo>
                                  <a:cubicBezTo>
                                    <a:pt x="862" y="545"/>
                                    <a:pt x="862" y="545"/>
                                    <a:pt x="862" y="545"/>
                                  </a:cubicBezTo>
                                  <a:cubicBezTo>
                                    <a:pt x="962" y="545"/>
                                    <a:pt x="962" y="545"/>
                                    <a:pt x="962" y="545"/>
                                  </a:cubicBezTo>
                                  <a:cubicBezTo>
                                    <a:pt x="962" y="1"/>
                                    <a:pt x="962" y="1"/>
                                    <a:pt x="962" y="1"/>
                                  </a:cubicBezTo>
                                  <a:cubicBezTo>
                                    <a:pt x="884" y="1"/>
                                    <a:pt x="884" y="1"/>
                                    <a:pt x="884" y="1"/>
                                  </a:cubicBezTo>
                                  <a:lnTo>
                                    <a:pt x="884" y="439"/>
                                  </a:lnTo>
                                  <a:close/>
                                  <a:moveTo>
                                    <a:pt x="162" y="344"/>
                                  </a:moveTo>
                                  <a:cubicBezTo>
                                    <a:pt x="270" y="74"/>
                                    <a:pt x="270" y="74"/>
                                    <a:pt x="270" y="74"/>
                                  </a:cubicBezTo>
                                  <a:cubicBezTo>
                                    <a:pt x="379" y="344"/>
                                    <a:pt x="379" y="344"/>
                                    <a:pt x="379" y="344"/>
                                  </a:cubicBezTo>
                                  <a:lnTo>
                                    <a:pt x="162" y="344"/>
                                  </a:lnTo>
                                  <a:close/>
                                  <a:moveTo>
                                    <a:pt x="1533" y="545"/>
                                  </a:moveTo>
                                  <a:cubicBezTo>
                                    <a:pt x="1455" y="545"/>
                                    <a:pt x="1455" y="545"/>
                                    <a:pt x="1455" y="545"/>
                                  </a:cubicBezTo>
                                  <a:cubicBezTo>
                                    <a:pt x="1455" y="1"/>
                                    <a:pt x="1455" y="1"/>
                                    <a:pt x="1455" y="1"/>
                                  </a:cubicBezTo>
                                  <a:cubicBezTo>
                                    <a:pt x="1533" y="1"/>
                                    <a:pt x="1533" y="1"/>
                                    <a:pt x="1533" y="1"/>
                                  </a:cubicBezTo>
                                  <a:lnTo>
                                    <a:pt x="1533" y="545"/>
                                  </a:lnTo>
                                  <a:close/>
                                  <a:moveTo>
                                    <a:pt x="1265" y="269"/>
                                  </a:moveTo>
                                  <a:cubicBezTo>
                                    <a:pt x="1265" y="267"/>
                                    <a:pt x="1265" y="267"/>
                                    <a:pt x="1265" y="267"/>
                                  </a:cubicBezTo>
                                  <a:cubicBezTo>
                                    <a:pt x="1334" y="250"/>
                                    <a:pt x="1378" y="213"/>
                                    <a:pt x="1378" y="138"/>
                                  </a:cubicBezTo>
                                  <a:cubicBezTo>
                                    <a:pt x="1378" y="37"/>
                                    <a:pt x="1300" y="1"/>
                                    <a:pt x="1187" y="1"/>
                                  </a:cubicBezTo>
                                  <a:cubicBezTo>
                                    <a:pt x="1039" y="1"/>
                                    <a:pt x="1039" y="1"/>
                                    <a:pt x="1039" y="1"/>
                                  </a:cubicBezTo>
                                  <a:cubicBezTo>
                                    <a:pt x="1039" y="545"/>
                                    <a:pt x="1039" y="545"/>
                                    <a:pt x="1039" y="545"/>
                                  </a:cubicBezTo>
                                  <a:cubicBezTo>
                                    <a:pt x="1184" y="545"/>
                                    <a:pt x="1184" y="545"/>
                                    <a:pt x="1184" y="545"/>
                                  </a:cubicBezTo>
                                  <a:cubicBezTo>
                                    <a:pt x="1295" y="545"/>
                                    <a:pt x="1392" y="517"/>
                                    <a:pt x="1392" y="400"/>
                                  </a:cubicBezTo>
                                  <a:cubicBezTo>
                                    <a:pt x="1392" y="323"/>
                                    <a:pt x="1340" y="275"/>
                                    <a:pt x="1265" y="269"/>
                                  </a:cubicBezTo>
                                  <a:close/>
                                  <a:moveTo>
                                    <a:pt x="1117" y="64"/>
                                  </a:moveTo>
                                  <a:cubicBezTo>
                                    <a:pt x="1199" y="64"/>
                                    <a:pt x="1199" y="64"/>
                                    <a:pt x="1199" y="64"/>
                                  </a:cubicBezTo>
                                  <a:cubicBezTo>
                                    <a:pt x="1244" y="64"/>
                                    <a:pt x="1300" y="81"/>
                                    <a:pt x="1300" y="146"/>
                                  </a:cubicBezTo>
                                  <a:cubicBezTo>
                                    <a:pt x="1300" y="226"/>
                                    <a:pt x="1236" y="233"/>
                                    <a:pt x="1160" y="233"/>
                                  </a:cubicBezTo>
                                  <a:cubicBezTo>
                                    <a:pt x="1117" y="233"/>
                                    <a:pt x="1117" y="233"/>
                                    <a:pt x="1117" y="233"/>
                                  </a:cubicBezTo>
                                  <a:lnTo>
                                    <a:pt x="1117" y="64"/>
                                  </a:lnTo>
                                  <a:close/>
                                  <a:moveTo>
                                    <a:pt x="1176" y="481"/>
                                  </a:moveTo>
                                  <a:cubicBezTo>
                                    <a:pt x="1117" y="481"/>
                                    <a:pt x="1117" y="481"/>
                                    <a:pt x="1117" y="481"/>
                                  </a:cubicBezTo>
                                  <a:cubicBezTo>
                                    <a:pt x="1117" y="297"/>
                                    <a:pt x="1117" y="297"/>
                                    <a:pt x="1117" y="297"/>
                                  </a:cubicBezTo>
                                  <a:cubicBezTo>
                                    <a:pt x="1168" y="297"/>
                                    <a:pt x="1168" y="297"/>
                                    <a:pt x="1168" y="297"/>
                                  </a:cubicBezTo>
                                  <a:cubicBezTo>
                                    <a:pt x="1235" y="297"/>
                                    <a:pt x="1309" y="309"/>
                                    <a:pt x="1309" y="393"/>
                                  </a:cubicBezTo>
                                  <a:cubicBezTo>
                                    <a:pt x="1309" y="466"/>
                                    <a:pt x="1246" y="481"/>
                                    <a:pt x="1176" y="481"/>
                                  </a:cubicBezTo>
                                  <a:close/>
                                  <a:moveTo>
                                    <a:pt x="574" y="853"/>
                                  </a:moveTo>
                                  <a:cubicBezTo>
                                    <a:pt x="574" y="852"/>
                                    <a:pt x="574" y="852"/>
                                    <a:pt x="574" y="852"/>
                                  </a:cubicBezTo>
                                  <a:cubicBezTo>
                                    <a:pt x="588" y="849"/>
                                    <a:pt x="595" y="840"/>
                                    <a:pt x="595" y="825"/>
                                  </a:cubicBezTo>
                                  <a:cubicBezTo>
                                    <a:pt x="595" y="807"/>
                                    <a:pt x="579" y="798"/>
                                    <a:pt x="560" y="798"/>
                                  </a:cubicBezTo>
                                  <a:cubicBezTo>
                                    <a:pt x="508" y="798"/>
                                    <a:pt x="508" y="798"/>
                                    <a:pt x="508" y="798"/>
                                  </a:cubicBezTo>
                                  <a:cubicBezTo>
                                    <a:pt x="508" y="906"/>
                                    <a:pt x="508" y="906"/>
                                    <a:pt x="508" y="906"/>
                                  </a:cubicBezTo>
                                  <a:cubicBezTo>
                                    <a:pt x="537" y="906"/>
                                    <a:pt x="537" y="906"/>
                                    <a:pt x="537" y="906"/>
                                  </a:cubicBezTo>
                                  <a:cubicBezTo>
                                    <a:pt x="537" y="863"/>
                                    <a:pt x="537" y="863"/>
                                    <a:pt x="537" y="863"/>
                                  </a:cubicBezTo>
                                  <a:cubicBezTo>
                                    <a:pt x="543" y="863"/>
                                    <a:pt x="543" y="863"/>
                                    <a:pt x="543" y="863"/>
                                  </a:cubicBezTo>
                                  <a:cubicBezTo>
                                    <a:pt x="554" y="863"/>
                                    <a:pt x="558" y="868"/>
                                    <a:pt x="563" y="886"/>
                                  </a:cubicBezTo>
                                  <a:cubicBezTo>
                                    <a:pt x="570" y="906"/>
                                    <a:pt x="570" y="906"/>
                                    <a:pt x="570" y="906"/>
                                  </a:cubicBezTo>
                                  <a:cubicBezTo>
                                    <a:pt x="600" y="906"/>
                                    <a:pt x="600" y="906"/>
                                    <a:pt x="600" y="906"/>
                                  </a:cubicBezTo>
                                  <a:cubicBezTo>
                                    <a:pt x="589" y="877"/>
                                    <a:pt x="589" y="877"/>
                                    <a:pt x="589" y="877"/>
                                  </a:cubicBezTo>
                                  <a:cubicBezTo>
                                    <a:pt x="584" y="863"/>
                                    <a:pt x="583" y="855"/>
                                    <a:pt x="574" y="853"/>
                                  </a:cubicBezTo>
                                  <a:close/>
                                  <a:moveTo>
                                    <a:pt x="545" y="843"/>
                                  </a:moveTo>
                                  <a:cubicBezTo>
                                    <a:pt x="537" y="843"/>
                                    <a:pt x="537" y="843"/>
                                    <a:pt x="537" y="843"/>
                                  </a:cubicBezTo>
                                  <a:cubicBezTo>
                                    <a:pt x="537" y="818"/>
                                    <a:pt x="537" y="818"/>
                                    <a:pt x="537" y="818"/>
                                  </a:cubicBezTo>
                                  <a:cubicBezTo>
                                    <a:pt x="545" y="818"/>
                                    <a:pt x="545" y="818"/>
                                    <a:pt x="545" y="818"/>
                                  </a:cubicBezTo>
                                  <a:cubicBezTo>
                                    <a:pt x="556" y="818"/>
                                    <a:pt x="566" y="820"/>
                                    <a:pt x="566" y="830"/>
                                  </a:cubicBezTo>
                                  <a:cubicBezTo>
                                    <a:pt x="566" y="843"/>
                                    <a:pt x="554" y="843"/>
                                    <a:pt x="545" y="843"/>
                                  </a:cubicBezTo>
                                  <a:close/>
                                  <a:moveTo>
                                    <a:pt x="419" y="886"/>
                                  </a:moveTo>
                                  <a:cubicBezTo>
                                    <a:pt x="468" y="886"/>
                                    <a:pt x="468" y="886"/>
                                    <a:pt x="468" y="886"/>
                                  </a:cubicBezTo>
                                  <a:cubicBezTo>
                                    <a:pt x="468" y="906"/>
                                    <a:pt x="468" y="906"/>
                                    <a:pt x="468" y="906"/>
                                  </a:cubicBezTo>
                                  <a:cubicBezTo>
                                    <a:pt x="390" y="906"/>
                                    <a:pt x="390" y="906"/>
                                    <a:pt x="390" y="906"/>
                                  </a:cubicBezTo>
                                  <a:cubicBezTo>
                                    <a:pt x="390" y="798"/>
                                    <a:pt x="390" y="798"/>
                                    <a:pt x="390" y="798"/>
                                  </a:cubicBezTo>
                                  <a:cubicBezTo>
                                    <a:pt x="466" y="798"/>
                                    <a:pt x="466" y="798"/>
                                    <a:pt x="466" y="798"/>
                                  </a:cubicBezTo>
                                  <a:cubicBezTo>
                                    <a:pt x="466" y="818"/>
                                    <a:pt x="466" y="818"/>
                                    <a:pt x="466" y="818"/>
                                  </a:cubicBezTo>
                                  <a:cubicBezTo>
                                    <a:pt x="419" y="818"/>
                                    <a:pt x="419" y="818"/>
                                    <a:pt x="419" y="818"/>
                                  </a:cubicBezTo>
                                  <a:cubicBezTo>
                                    <a:pt x="419" y="841"/>
                                    <a:pt x="419" y="841"/>
                                    <a:pt x="419" y="841"/>
                                  </a:cubicBezTo>
                                  <a:cubicBezTo>
                                    <a:pt x="464" y="841"/>
                                    <a:pt x="464" y="841"/>
                                    <a:pt x="464" y="841"/>
                                  </a:cubicBezTo>
                                  <a:cubicBezTo>
                                    <a:pt x="464" y="861"/>
                                    <a:pt x="464" y="861"/>
                                    <a:pt x="464" y="861"/>
                                  </a:cubicBezTo>
                                  <a:cubicBezTo>
                                    <a:pt x="419" y="861"/>
                                    <a:pt x="419" y="861"/>
                                    <a:pt x="419" y="861"/>
                                  </a:cubicBezTo>
                                  <a:lnTo>
                                    <a:pt x="419" y="886"/>
                                  </a:lnTo>
                                  <a:close/>
                                  <a:moveTo>
                                    <a:pt x="59" y="843"/>
                                  </a:moveTo>
                                  <a:cubicBezTo>
                                    <a:pt x="104" y="843"/>
                                    <a:pt x="104" y="843"/>
                                    <a:pt x="104" y="843"/>
                                  </a:cubicBezTo>
                                  <a:cubicBezTo>
                                    <a:pt x="104" y="903"/>
                                    <a:pt x="104" y="903"/>
                                    <a:pt x="104" y="903"/>
                                  </a:cubicBezTo>
                                  <a:cubicBezTo>
                                    <a:pt x="85" y="908"/>
                                    <a:pt x="72" y="908"/>
                                    <a:pt x="62" y="908"/>
                                  </a:cubicBezTo>
                                  <a:cubicBezTo>
                                    <a:pt x="33" y="908"/>
                                    <a:pt x="0" y="893"/>
                                    <a:pt x="0" y="852"/>
                                  </a:cubicBezTo>
                                  <a:cubicBezTo>
                                    <a:pt x="0" y="812"/>
                                    <a:pt x="28" y="796"/>
                                    <a:pt x="68" y="796"/>
                                  </a:cubicBezTo>
                                  <a:cubicBezTo>
                                    <a:pt x="75" y="796"/>
                                    <a:pt x="90" y="797"/>
                                    <a:pt x="101" y="801"/>
                                  </a:cubicBezTo>
                                  <a:cubicBezTo>
                                    <a:pt x="98" y="824"/>
                                    <a:pt x="98" y="824"/>
                                    <a:pt x="98" y="824"/>
                                  </a:cubicBezTo>
                                  <a:cubicBezTo>
                                    <a:pt x="89" y="819"/>
                                    <a:pt x="79" y="817"/>
                                    <a:pt x="72" y="817"/>
                                  </a:cubicBezTo>
                                  <a:cubicBezTo>
                                    <a:pt x="49" y="817"/>
                                    <a:pt x="29" y="827"/>
                                    <a:pt x="29" y="852"/>
                                  </a:cubicBezTo>
                                  <a:cubicBezTo>
                                    <a:pt x="29" y="874"/>
                                    <a:pt x="44" y="886"/>
                                    <a:pt x="65" y="886"/>
                                  </a:cubicBezTo>
                                  <a:cubicBezTo>
                                    <a:pt x="69" y="886"/>
                                    <a:pt x="73" y="886"/>
                                    <a:pt x="76" y="885"/>
                                  </a:cubicBezTo>
                                  <a:cubicBezTo>
                                    <a:pt x="76" y="863"/>
                                    <a:pt x="76" y="863"/>
                                    <a:pt x="76" y="863"/>
                                  </a:cubicBezTo>
                                  <a:cubicBezTo>
                                    <a:pt x="59" y="863"/>
                                    <a:pt x="59" y="863"/>
                                    <a:pt x="59" y="863"/>
                                  </a:cubicBezTo>
                                  <a:lnTo>
                                    <a:pt x="59" y="843"/>
                                  </a:lnTo>
                                  <a:close/>
                                  <a:moveTo>
                                    <a:pt x="175" y="886"/>
                                  </a:moveTo>
                                  <a:cubicBezTo>
                                    <a:pt x="225" y="886"/>
                                    <a:pt x="225" y="886"/>
                                    <a:pt x="225" y="886"/>
                                  </a:cubicBezTo>
                                  <a:cubicBezTo>
                                    <a:pt x="225" y="906"/>
                                    <a:pt x="225" y="906"/>
                                    <a:pt x="225" y="906"/>
                                  </a:cubicBezTo>
                                  <a:cubicBezTo>
                                    <a:pt x="147" y="906"/>
                                    <a:pt x="147" y="906"/>
                                    <a:pt x="147" y="906"/>
                                  </a:cubicBezTo>
                                  <a:cubicBezTo>
                                    <a:pt x="147" y="798"/>
                                    <a:pt x="147" y="798"/>
                                    <a:pt x="147" y="798"/>
                                  </a:cubicBezTo>
                                  <a:cubicBezTo>
                                    <a:pt x="223" y="798"/>
                                    <a:pt x="223" y="798"/>
                                    <a:pt x="223" y="798"/>
                                  </a:cubicBezTo>
                                  <a:cubicBezTo>
                                    <a:pt x="223" y="818"/>
                                    <a:pt x="223" y="818"/>
                                    <a:pt x="223" y="818"/>
                                  </a:cubicBezTo>
                                  <a:cubicBezTo>
                                    <a:pt x="175" y="818"/>
                                    <a:pt x="175" y="818"/>
                                    <a:pt x="175" y="818"/>
                                  </a:cubicBezTo>
                                  <a:cubicBezTo>
                                    <a:pt x="175" y="841"/>
                                    <a:pt x="175" y="841"/>
                                    <a:pt x="175" y="841"/>
                                  </a:cubicBezTo>
                                  <a:cubicBezTo>
                                    <a:pt x="220" y="841"/>
                                    <a:pt x="220" y="841"/>
                                    <a:pt x="220" y="841"/>
                                  </a:cubicBezTo>
                                  <a:cubicBezTo>
                                    <a:pt x="220" y="861"/>
                                    <a:pt x="220" y="861"/>
                                    <a:pt x="220" y="861"/>
                                  </a:cubicBezTo>
                                  <a:cubicBezTo>
                                    <a:pt x="175" y="861"/>
                                    <a:pt x="175" y="861"/>
                                    <a:pt x="175" y="861"/>
                                  </a:cubicBezTo>
                                  <a:lnTo>
                                    <a:pt x="175" y="886"/>
                                  </a:lnTo>
                                  <a:close/>
                                  <a:moveTo>
                                    <a:pt x="352" y="881"/>
                                  </a:moveTo>
                                  <a:cubicBezTo>
                                    <a:pt x="353" y="904"/>
                                    <a:pt x="353" y="904"/>
                                    <a:pt x="353" y="904"/>
                                  </a:cubicBezTo>
                                  <a:cubicBezTo>
                                    <a:pt x="345" y="906"/>
                                    <a:pt x="336" y="908"/>
                                    <a:pt x="321" y="908"/>
                                  </a:cubicBezTo>
                                  <a:cubicBezTo>
                                    <a:pt x="292" y="908"/>
                                    <a:pt x="259" y="893"/>
                                    <a:pt x="259" y="852"/>
                                  </a:cubicBezTo>
                                  <a:cubicBezTo>
                                    <a:pt x="259" y="815"/>
                                    <a:pt x="285" y="796"/>
                                    <a:pt x="321" y="796"/>
                                  </a:cubicBezTo>
                                  <a:cubicBezTo>
                                    <a:pt x="332" y="796"/>
                                    <a:pt x="343" y="799"/>
                                    <a:pt x="353" y="802"/>
                                  </a:cubicBezTo>
                                  <a:cubicBezTo>
                                    <a:pt x="351" y="825"/>
                                    <a:pt x="351" y="825"/>
                                    <a:pt x="351" y="825"/>
                                  </a:cubicBezTo>
                                  <a:cubicBezTo>
                                    <a:pt x="341" y="820"/>
                                    <a:pt x="332" y="817"/>
                                    <a:pt x="322" y="817"/>
                                  </a:cubicBezTo>
                                  <a:cubicBezTo>
                                    <a:pt x="302" y="817"/>
                                    <a:pt x="289" y="832"/>
                                    <a:pt x="289" y="852"/>
                                  </a:cubicBezTo>
                                  <a:cubicBezTo>
                                    <a:pt x="289" y="874"/>
                                    <a:pt x="304" y="886"/>
                                    <a:pt x="325" y="886"/>
                                  </a:cubicBezTo>
                                  <a:cubicBezTo>
                                    <a:pt x="334" y="886"/>
                                    <a:pt x="344" y="884"/>
                                    <a:pt x="352" y="881"/>
                                  </a:cubicBezTo>
                                  <a:close/>
                                  <a:moveTo>
                                    <a:pt x="628" y="798"/>
                                  </a:moveTo>
                                  <a:cubicBezTo>
                                    <a:pt x="710" y="798"/>
                                    <a:pt x="710" y="798"/>
                                    <a:pt x="710" y="798"/>
                                  </a:cubicBezTo>
                                  <a:cubicBezTo>
                                    <a:pt x="710" y="819"/>
                                    <a:pt x="710" y="819"/>
                                    <a:pt x="710" y="819"/>
                                  </a:cubicBezTo>
                                  <a:cubicBezTo>
                                    <a:pt x="683" y="819"/>
                                    <a:pt x="683" y="819"/>
                                    <a:pt x="683" y="819"/>
                                  </a:cubicBezTo>
                                  <a:cubicBezTo>
                                    <a:pt x="683" y="906"/>
                                    <a:pt x="683" y="906"/>
                                    <a:pt x="683" y="906"/>
                                  </a:cubicBezTo>
                                  <a:cubicBezTo>
                                    <a:pt x="654" y="906"/>
                                    <a:pt x="654" y="906"/>
                                    <a:pt x="654" y="906"/>
                                  </a:cubicBezTo>
                                  <a:cubicBezTo>
                                    <a:pt x="654" y="819"/>
                                    <a:pt x="654" y="819"/>
                                    <a:pt x="654" y="819"/>
                                  </a:cubicBezTo>
                                  <a:cubicBezTo>
                                    <a:pt x="628" y="819"/>
                                    <a:pt x="628" y="819"/>
                                    <a:pt x="628" y="819"/>
                                  </a:cubicBezTo>
                                  <a:lnTo>
                                    <a:pt x="628" y="798"/>
                                  </a:lnTo>
                                  <a:close/>
                                  <a:moveTo>
                                    <a:pt x="1530" y="798"/>
                                  </a:moveTo>
                                  <a:cubicBezTo>
                                    <a:pt x="1491" y="798"/>
                                    <a:pt x="1491" y="798"/>
                                    <a:pt x="1491" y="798"/>
                                  </a:cubicBezTo>
                                  <a:cubicBezTo>
                                    <a:pt x="1491" y="906"/>
                                    <a:pt x="1491" y="906"/>
                                    <a:pt x="1491" y="906"/>
                                  </a:cubicBezTo>
                                  <a:cubicBezTo>
                                    <a:pt x="1530" y="906"/>
                                    <a:pt x="1530" y="906"/>
                                    <a:pt x="1530" y="906"/>
                                  </a:cubicBezTo>
                                  <a:cubicBezTo>
                                    <a:pt x="1567" y="906"/>
                                    <a:pt x="1594" y="892"/>
                                    <a:pt x="1594" y="851"/>
                                  </a:cubicBezTo>
                                  <a:cubicBezTo>
                                    <a:pt x="1594" y="810"/>
                                    <a:pt x="1568" y="798"/>
                                    <a:pt x="1530" y="798"/>
                                  </a:cubicBezTo>
                                  <a:close/>
                                  <a:moveTo>
                                    <a:pt x="1531" y="885"/>
                                  </a:moveTo>
                                  <a:cubicBezTo>
                                    <a:pt x="1520" y="885"/>
                                    <a:pt x="1520" y="885"/>
                                    <a:pt x="1520" y="885"/>
                                  </a:cubicBezTo>
                                  <a:cubicBezTo>
                                    <a:pt x="1520" y="819"/>
                                    <a:pt x="1520" y="819"/>
                                    <a:pt x="1520" y="819"/>
                                  </a:cubicBezTo>
                                  <a:cubicBezTo>
                                    <a:pt x="1531" y="819"/>
                                    <a:pt x="1531" y="819"/>
                                    <a:pt x="1531" y="819"/>
                                  </a:cubicBezTo>
                                  <a:cubicBezTo>
                                    <a:pt x="1552" y="819"/>
                                    <a:pt x="1564" y="830"/>
                                    <a:pt x="1564" y="852"/>
                                  </a:cubicBezTo>
                                  <a:cubicBezTo>
                                    <a:pt x="1564" y="874"/>
                                    <a:pt x="1552" y="885"/>
                                    <a:pt x="1531" y="885"/>
                                  </a:cubicBezTo>
                                  <a:close/>
                                  <a:moveTo>
                                    <a:pt x="1274" y="886"/>
                                  </a:moveTo>
                                  <a:cubicBezTo>
                                    <a:pt x="1323" y="886"/>
                                    <a:pt x="1323" y="886"/>
                                    <a:pt x="1323" y="886"/>
                                  </a:cubicBezTo>
                                  <a:cubicBezTo>
                                    <a:pt x="1323" y="906"/>
                                    <a:pt x="1323" y="906"/>
                                    <a:pt x="1323" y="906"/>
                                  </a:cubicBezTo>
                                  <a:cubicBezTo>
                                    <a:pt x="1246" y="906"/>
                                    <a:pt x="1246" y="906"/>
                                    <a:pt x="1246" y="906"/>
                                  </a:cubicBezTo>
                                  <a:cubicBezTo>
                                    <a:pt x="1246" y="798"/>
                                    <a:pt x="1246" y="798"/>
                                    <a:pt x="1246" y="798"/>
                                  </a:cubicBezTo>
                                  <a:cubicBezTo>
                                    <a:pt x="1322" y="798"/>
                                    <a:pt x="1322" y="798"/>
                                    <a:pt x="1322" y="798"/>
                                  </a:cubicBezTo>
                                  <a:cubicBezTo>
                                    <a:pt x="1322" y="818"/>
                                    <a:pt x="1322" y="818"/>
                                    <a:pt x="1322" y="818"/>
                                  </a:cubicBezTo>
                                  <a:cubicBezTo>
                                    <a:pt x="1274" y="818"/>
                                    <a:pt x="1274" y="818"/>
                                    <a:pt x="1274" y="818"/>
                                  </a:cubicBezTo>
                                  <a:cubicBezTo>
                                    <a:pt x="1274" y="841"/>
                                    <a:pt x="1274" y="841"/>
                                    <a:pt x="1274" y="841"/>
                                  </a:cubicBezTo>
                                  <a:cubicBezTo>
                                    <a:pt x="1319" y="841"/>
                                    <a:pt x="1319" y="841"/>
                                    <a:pt x="1319" y="841"/>
                                  </a:cubicBezTo>
                                  <a:cubicBezTo>
                                    <a:pt x="1319" y="861"/>
                                    <a:pt x="1319" y="861"/>
                                    <a:pt x="1319" y="861"/>
                                  </a:cubicBezTo>
                                  <a:cubicBezTo>
                                    <a:pt x="1274" y="861"/>
                                    <a:pt x="1274" y="861"/>
                                    <a:pt x="1274" y="861"/>
                                  </a:cubicBezTo>
                                  <a:lnTo>
                                    <a:pt x="1274" y="886"/>
                                  </a:lnTo>
                                  <a:close/>
                                  <a:moveTo>
                                    <a:pt x="1429" y="853"/>
                                  </a:moveTo>
                                  <a:cubicBezTo>
                                    <a:pt x="1429" y="852"/>
                                    <a:pt x="1429" y="852"/>
                                    <a:pt x="1429" y="852"/>
                                  </a:cubicBezTo>
                                  <a:cubicBezTo>
                                    <a:pt x="1443" y="849"/>
                                    <a:pt x="1450" y="840"/>
                                    <a:pt x="1450" y="825"/>
                                  </a:cubicBezTo>
                                  <a:cubicBezTo>
                                    <a:pt x="1450" y="807"/>
                                    <a:pt x="1434" y="798"/>
                                    <a:pt x="1415" y="798"/>
                                  </a:cubicBezTo>
                                  <a:cubicBezTo>
                                    <a:pt x="1364" y="798"/>
                                    <a:pt x="1364" y="798"/>
                                    <a:pt x="1364" y="798"/>
                                  </a:cubicBezTo>
                                  <a:cubicBezTo>
                                    <a:pt x="1364" y="906"/>
                                    <a:pt x="1364" y="906"/>
                                    <a:pt x="1364" y="906"/>
                                  </a:cubicBezTo>
                                  <a:cubicBezTo>
                                    <a:pt x="1393" y="906"/>
                                    <a:pt x="1393" y="906"/>
                                    <a:pt x="1393" y="906"/>
                                  </a:cubicBezTo>
                                  <a:cubicBezTo>
                                    <a:pt x="1393" y="863"/>
                                    <a:pt x="1393" y="863"/>
                                    <a:pt x="1393" y="863"/>
                                  </a:cubicBezTo>
                                  <a:cubicBezTo>
                                    <a:pt x="1399" y="863"/>
                                    <a:pt x="1399" y="863"/>
                                    <a:pt x="1399" y="863"/>
                                  </a:cubicBezTo>
                                  <a:cubicBezTo>
                                    <a:pt x="1409" y="863"/>
                                    <a:pt x="1413" y="868"/>
                                    <a:pt x="1419" y="886"/>
                                  </a:cubicBezTo>
                                  <a:cubicBezTo>
                                    <a:pt x="1425" y="906"/>
                                    <a:pt x="1425" y="906"/>
                                    <a:pt x="1425" y="906"/>
                                  </a:cubicBezTo>
                                  <a:cubicBezTo>
                                    <a:pt x="1455" y="906"/>
                                    <a:pt x="1455" y="906"/>
                                    <a:pt x="1455" y="906"/>
                                  </a:cubicBezTo>
                                  <a:cubicBezTo>
                                    <a:pt x="1445" y="877"/>
                                    <a:pt x="1445" y="877"/>
                                    <a:pt x="1445" y="877"/>
                                  </a:cubicBezTo>
                                  <a:cubicBezTo>
                                    <a:pt x="1439" y="863"/>
                                    <a:pt x="1439" y="855"/>
                                    <a:pt x="1429" y="853"/>
                                  </a:cubicBezTo>
                                  <a:close/>
                                  <a:moveTo>
                                    <a:pt x="1400" y="843"/>
                                  </a:moveTo>
                                  <a:cubicBezTo>
                                    <a:pt x="1393" y="843"/>
                                    <a:pt x="1393" y="843"/>
                                    <a:pt x="1393" y="843"/>
                                  </a:cubicBezTo>
                                  <a:cubicBezTo>
                                    <a:pt x="1393" y="818"/>
                                    <a:pt x="1393" y="818"/>
                                    <a:pt x="1393" y="818"/>
                                  </a:cubicBezTo>
                                  <a:cubicBezTo>
                                    <a:pt x="1400" y="818"/>
                                    <a:pt x="1400" y="818"/>
                                    <a:pt x="1400" y="818"/>
                                  </a:cubicBezTo>
                                  <a:cubicBezTo>
                                    <a:pt x="1411" y="818"/>
                                    <a:pt x="1421" y="820"/>
                                    <a:pt x="1421" y="830"/>
                                  </a:cubicBezTo>
                                  <a:cubicBezTo>
                                    <a:pt x="1421" y="843"/>
                                    <a:pt x="1409" y="843"/>
                                    <a:pt x="1400" y="843"/>
                                  </a:cubicBezTo>
                                  <a:close/>
                                  <a:moveTo>
                                    <a:pt x="745" y="798"/>
                                  </a:moveTo>
                                  <a:cubicBezTo>
                                    <a:pt x="774" y="798"/>
                                    <a:pt x="774" y="798"/>
                                    <a:pt x="774" y="798"/>
                                  </a:cubicBezTo>
                                  <a:cubicBezTo>
                                    <a:pt x="774" y="906"/>
                                    <a:pt x="774" y="906"/>
                                    <a:pt x="774" y="906"/>
                                  </a:cubicBezTo>
                                  <a:cubicBezTo>
                                    <a:pt x="745" y="906"/>
                                    <a:pt x="745" y="906"/>
                                    <a:pt x="745" y="906"/>
                                  </a:cubicBezTo>
                                  <a:lnTo>
                                    <a:pt x="745" y="798"/>
                                  </a:lnTo>
                                  <a:close/>
                                  <a:moveTo>
                                    <a:pt x="1156" y="886"/>
                                  </a:moveTo>
                                  <a:cubicBezTo>
                                    <a:pt x="1205" y="886"/>
                                    <a:pt x="1205" y="886"/>
                                    <a:pt x="1205" y="886"/>
                                  </a:cubicBezTo>
                                  <a:cubicBezTo>
                                    <a:pt x="1205" y="906"/>
                                    <a:pt x="1205" y="906"/>
                                    <a:pt x="1205" y="906"/>
                                  </a:cubicBezTo>
                                  <a:cubicBezTo>
                                    <a:pt x="1127" y="906"/>
                                    <a:pt x="1127" y="906"/>
                                    <a:pt x="1127" y="906"/>
                                  </a:cubicBezTo>
                                  <a:cubicBezTo>
                                    <a:pt x="1127" y="798"/>
                                    <a:pt x="1127" y="798"/>
                                    <a:pt x="1127" y="798"/>
                                  </a:cubicBezTo>
                                  <a:cubicBezTo>
                                    <a:pt x="1204" y="798"/>
                                    <a:pt x="1204" y="798"/>
                                    <a:pt x="1204" y="798"/>
                                  </a:cubicBezTo>
                                  <a:cubicBezTo>
                                    <a:pt x="1204" y="818"/>
                                    <a:pt x="1204" y="818"/>
                                    <a:pt x="1204" y="818"/>
                                  </a:cubicBezTo>
                                  <a:cubicBezTo>
                                    <a:pt x="1156" y="818"/>
                                    <a:pt x="1156" y="818"/>
                                    <a:pt x="1156" y="818"/>
                                  </a:cubicBezTo>
                                  <a:cubicBezTo>
                                    <a:pt x="1156" y="841"/>
                                    <a:pt x="1156" y="841"/>
                                    <a:pt x="1156" y="841"/>
                                  </a:cubicBezTo>
                                  <a:cubicBezTo>
                                    <a:pt x="1201" y="841"/>
                                    <a:pt x="1201" y="841"/>
                                    <a:pt x="1201" y="841"/>
                                  </a:cubicBezTo>
                                  <a:cubicBezTo>
                                    <a:pt x="1201" y="861"/>
                                    <a:pt x="1201" y="861"/>
                                    <a:pt x="1201" y="861"/>
                                  </a:cubicBezTo>
                                  <a:cubicBezTo>
                                    <a:pt x="1156" y="861"/>
                                    <a:pt x="1156" y="861"/>
                                    <a:pt x="1156" y="861"/>
                                  </a:cubicBezTo>
                                  <a:lnTo>
                                    <a:pt x="1156" y="886"/>
                                  </a:lnTo>
                                  <a:close/>
                                  <a:moveTo>
                                    <a:pt x="817" y="798"/>
                                  </a:moveTo>
                                  <a:cubicBezTo>
                                    <a:pt x="890" y="798"/>
                                    <a:pt x="890" y="798"/>
                                    <a:pt x="890" y="798"/>
                                  </a:cubicBezTo>
                                  <a:cubicBezTo>
                                    <a:pt x="890" y="818"/>
                                    <a:pt x="890" y="818"/>
                                    <a:pt x="890" y="818"/>
                                  </a:cubicBezTo>
                                  <a:cubicBezTo>
                                    <a:pt x="846" y="818"/>
                                    <a:pt x="846" y="818"/>
                                    <a:pt x="846" y="818"/>
                                  </a:cubicBezTo>
                                  <a:cubicBezTo>
                                    <a:pt x="846" y="842"/>
                                    <a:pt x="846" y="842"/>
                                    <a:pt x="846" y="842"/>
                                  </a:cubicBezTo>
                                  <a:cubicBezTo>
                                    <a:pt x="888" y="842"/>
                                    <a:pt x="888" y="842"/>
                                    <a:pt x="888" y="842"/>
                                  </a:cubicBezTo>
                                  <a:cubicBezTo>
                                    <a:pt x="888" y="862"/>
                                    <a:pt x="888" y="862"/>
                                    <a:pt x="888" y="862"/>
                                  </a:cubicBezTo>
                                  <a:cubicBezTo>
                                    <a:pt x="846" y="862"/>
                                    <a:pt x="846" y="862"/>
                                    <a:pt x="846" y="862"/>
                                  </a:cubicBezTo>
                                  <a:cubicBezTo>
                                    <a:pt x="846" y="906"/>
                                    <a:pt x="846" y="906"/>
                                    <a:pt x="846" y="906"/>
                                  </a:cubicBezTo>
                                  <a:cubicBezTo>
                                    <a:pt x="817" y="906"/>
                                    <a:pt x="817" y="906"/>
                                    <a:pt x="817" y="906"/>
                                  </a:cubicBezTo>
                                  <a:lnTo>
                                    <a:pt x="817" y="798"/>
                                  </a:lnTo>
                                  <a:close/>
                                  <a:moveTo>
                                    <a:pt x="928" y="798"/>
                                  </a:moveTo>
                                  <a:cubicBezTo>
                                    <a:pt x="957" y="798"/>
                                    <a:pt x="957" y="798"/>
                                    <a:pt x="957" y="798"/>
                                  </a:cubicBezTo>
                                  <a:cubicBezTo>
                                    <a:pt x="957" y="906"/>
                                    <a:pt x="957" y="906"/>
                                    <a:pt x="957" y="906"/>
                                  </a:cubicBezTo>
                                  <a:cubicBezTo>
                                    <a:pt x="928" y="906"/>
                                    <a:pt x="928" y="906"/>
                                    <a:pt x="928" y="906"/>
                                  </a:cubicBezTo>
                                  <a:lnTo>
                                    <a:pt x="928" y="798"/>
                                  </a:lnTo>
                                  <a:close/>
                                  <a:moveTo>
                                    <a:pt x="1089" y="881"/>
                                  </a:moveTo>
                                  <a:cubicBezTo>
                                    <a:pt x="1090" y="904"/>
                                    <a:pt x="1090" y="904"/>
                                    <a:pt x="1090" y="904"/>
                                  </a:cubicBezTo>
                                  <a:cubicBezTo>
                                    <a:pt x="1082" y="906"/>
                                    <a:pt x="1073" y="908"/>
                                    <a:pt x="1058" y="908"/>
                                  </a:cubicBezTo>
                                  <a:cubicBezTo>
                                    <a:pt x="1029" y="908"/>
                                    <a:pt x="996" y="893"/>
                                    <a:pt x="996" y="852"/>
                                  </a:cubicBezTo>
                                  <a:cubicBezTo>
                                    <a:pt x="996" y="815"/>
                                    <a:pt x="1023" y="796"/>
                                    <a:pt x="1058" y="796"/>
                                  </a:cubicBezTo>
                                  <a:cubicBezTo>
                                    <a:pt x="1069" y="796"/>
                                    <a:pt x="1080" y="799"/>
                                    <a:pt x="1090" y="802"/>
                                  </a:cubicBezTo>
                                  <a:cubicBezTo>
                                    <a:pt x="1088" y="825"/>
                                    <a:pt x="1088" y="825"/>
                                    <a:pt x="1088" y="825"/>
                                  </a:cubicBezTo>
                                  <a:cubicBezTo>
                                    <a:pt x="1079" y="820"/>
                                    <a:pt x="1070" y="817"/>
                                    <a:pt x="1060" y="817"/>
                                  </a:cubicBezTo>
                                  <a:cubicBezTo>
                                    <a:pt x="1039" y="817"/>
                                    <a:pt x="1026" y="832"/>
                                    <a:pt x="1026" y="852"/>
                                  </a:cubicBezTo>
                                  <a:cubicBezTo>
                                    <a:pt x="1026" y="874"/>
                                    <a:pt x="1041" y="886"/>
                                    <a:pt x="1062" y="886"/>
                                  </a:cubicBezTo>
                                  <a:cubicBezTo>
                                    <a:pt x="1071" y="886"/>
                                    <a:pt x="1081" y="884"/>
                                    <a:pt x="1089" y="8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491" y="121285"/>
                              <a:ext cx="5080" cy="360680"/>
                            </a:xfrm>
                            <a:prstGeom prst="rect">
                              <a:avLst/>
                            </a:pr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26156" y="120015"/>
                              <a:ext cx="267335" cy="335915"/>
                            </a:xfrm>
                            <a:custGeom>
                              <a:avLst/>
                              <a:gdLst>
                                <a:gd name="T0" fmla="*/ 798 w 841"/>
                                <a:gd name="T1" fmla="*/ 58 h 1059"/>
                                <a:gd name="T2" fmla="*/ 475 w 841"/>
                                <a:gd name="T3" fmla="*/ 624 h 1059"/>
                                <a:gd name="T4" fmla="*/ 668 w 841"/>
                                <a:gd name="T5" fmla="*/ 224 h 1059"/>
                                <a:gd name="T6" fmla="*/ 511 w 841"/>
                                <a:gd name="T7" fmla="*/ 393 h 1059"/>
                                <a:gd name="T8" fmla="*/ 561 w 841"/>
                                <a:gd name="T9" fmla="*/ 282 h 1059"/>
                                <a:gd name="T10" fmla="*/ 475 w 841"/>
                                <a:gd name="T11" fmla="*/ 264 h 1059"/>
                                <a:gd name="T12" fmla="*/ 425 w 841"/>
                                <a:gd name="T13" fmla="*/ 295 h 1059"/>
                                <a:gd name="T14" fmla="*/ 348 w 841"/>
                                <a:gd name="T15" fmla="*/ 387 h 1059"/>
                                <a:gd name="T16" fmla="*/ 287 w 841"/>
                                <a:gd name="T17" fmla="*/ 270 h 1059"/>
                                <a:gd name="T18" fmla="*/ 216 w 841"/>
                                <a:gd name="T19" fmla="*/ 451 h 1059"/>
                                <a:gd name="T20" fmla="*/ 729 w 841"/>
                                <a:gd name="T21" fmla="*/ 1034 h 1059"/>
                                <a:gd name="T22" fmla="*/ 728 w 841"/>
                                <a:gd name="T23" fmla="*/ 997 h 1059"/>
                                <a:gd name="T24" fmla="*/ 729 w 841"/>
                                <a:gd name="T25" fmla="*/ 959 h 1059"/>
                                <a:gd name="T26" fmla="*/ 183 w 841"/>
                                <a:gd name="T27" fmla="*/ 1059 h 1059"/>
                                <a:gd name="T28" fmla="*/ 211 w 841"/>
                                <a:gd name="T29" fmla="*/ 1006 h 1059"/>
                                <a:gd name="T30" fmla="*/ 211 w 841"/>
                                <a:gd name="T31" fmla="*/ 1006 h 1059"/>
                                <a:gd name="T32" fmla="*/ 45 w 841"/>
                                <a:gd name="T33" fmla="*/ 1008 h 1059"/>
                                <a:gd name="T34" fmla="*/ 72 w 841"/>
                                <a:gd name="T35" fmla="*/ 956 h 1059"/>
                                <a:gd name="T36" fmla="*/ 121 w 841"/>
                                <a:gd name="T37" fmla="*/ 1002 h 1059"/>
                                <a:gd name="T38" fmla="*/ 746 w 841"/>
                                <a:gd name="T39" fmla="*/ 959 h 1059"/>
                                <a:gd name="T40" fmla="*/ 771 w 841"/>
                                <a:gd name="T41" fmla="*/ 1034 h 1059"/>
                                <a:gd name="T42" fmla="*/ 555 w 841"/>
                                <a:gd name="T43" fmla="*/ 1006 h 1059"/>
                                <a:gd name="T44" fmla="*/ 608 w 841"/>
                                <a:gd name="T45" fmla="*/ 980 h 1059"/>
                                <a:gd name="T46" fmla="*/ 545 w 841"/>
                                <a:gd name="T47" fmla="*/ 1007 h 1059"/>
                                <a:gd name="T48" fmla="*/ 496 w 841"/>
                                <a:gd name="T49" fmla="*/ 959 h 1059"/>
                                <a:gd name="T50" fmla="*/ 486 w 841"/>
                                <a:gd name="T51" fmla="*/ 980 h 1059"/>
                                <a:gd name="T52" fmla="*/ 407 w 841"/>
                                <a:gd name="T53" fmla="*/ 1007 h 1059"/>
                                <a:gd name="T54" fmla="*/ 358 w 841"/>
                                <a:gd name="T55" fmla="*/ 959 h 1059"/>
                                <a:gd name="T56" fmla="*/ 348 w 841"/>
                                <a:gd name="T57" fmla="*/ 980 h 1059"/>
                                <a:gd name="T58" fmla="*/ 250 w 841"/>
                                <a:gd name="T59" fmla="*/ 1056 h 1059"/>
                                <a:gd name="T60" fmla="*/ 275 w 841"/>
                                <a:gd name="T61" fmla="*/ 1018 h 1059"/>
                                <a:gd name="T62" fmla="*/ 275 w 841"/>
                                <a:gd name="T63" fmla="*/ 980 h 1059"/>
                                <a:gd name="T64" fmla="*/ 250 w 841"/>
                                <a:gd name="T65" fmla="*/ 1056 h 1059"/>
                                <a:gd name="T66" fmla="*/ 800 w 841"/>
                                <a:gd name="T67" fmla="*/ 321 h 1059"/>
                                <a:gd name="T68" fmla="*/ 784 w 841"/>
                                <a:gd name="T69" fmla="*/ 278 h 1059"/>
                                <a:gd name="T70" fmla="*/ 803 w 841"/>
                                <a:gd name="T71" fmla="*/ 299 h 1059"/>
                                <a:gd name="T72" fmla="*/ 797 w 841"/>
                                <a:gd name="T73" fmla="*/ 283 h 1059"/>
                                <a:gd name="T74" fmla="*/ 761 w 841"/>
                                <a:gd name="T75" fmla="*/ 370 h 1059"/>
                                <a:gd name="T76" fmla="*/ 781 w 841"/>
                                <a:gd name="T77" fmla="*/ 436 h 1059"/>
                                <a:gd name="T78" fmla="*/ 802 w 841"/>
                                <a:gd name="T79" fmla="*/ 389 h 1059"/>
                                <a:gd name="T80" fmla="*/ 761 w 841"/>
                                <a:gd name="T81" fmla="*/ 176 h 1059"/>
                                <a:gd name="T82" fmla="*/ 792 w 841"/>
                                <a:gd name="T83" fmla="*/ 197 h 1059"/>
                                <a:gd name="T84" fmla="*/ 823 w 841"/>
                                <a:gd name="T85" fmla="*/ 198 h 1059"/>
                                <a:gd name="T86" fmla="*/ 761 w 841"/>
                                <a:gd name="T87" fmla="*/ 176 h 1059"/>
                                <a:gd name="T88" fmla="*/ 636 w 841"/>
                                <a:gd name="T89" fmla="*/ 629 h 1059"/>
                                <a:gd name="T90" fmla="*/ 606 w 841"/>
                                <a:gd name="T91" fmla="*/ 633 h 1059"/>
                                <a:gd name="T92" fmla="*/ 574 w 841"/>
                                <a:gd name="T93" fmla="*/ 631 h 1059"/>
                                <a:gd name="T94" fmla="*/ 716 w 841"/>
                                <a:gd name="T95" fmla="*/ 540 h 1059"/>
                                <a:gd name="T96" fmla="*/ 679 w 841"/>
                                <a:gd name="T97" fmla="*/ 535 h 1059"/>
                                <a:gd name="T98" fmla="*/ 677 w 841"/>
                                <a:gd name="T99" fmla="*/ 585 h 1059"/>
                                <a:gd name="T100" fmla="*/ 686 w 841"/>
                                <a:gd name="T101" fmla="*/ 472 h 1059"/>
                                <a:gd name="T102" fmla="*/ 713 w 841"/>
                                <a:gd name="T103" fmla="*/ 489 h 1059"/>
                                <a:gd name="T104" fmla="*/ 738 w 841"/>
                                <a:gd name="T105" fmla="*/ 50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41" h="1059">
                                  <a:moveTo>
                                    <a:pt x="25" y="553"/>
                                  </a:moveTo>
                                  <a:cubicBezTo>
                                    <a:pt x="37" y="405"/>
                                    <a:pt x="137" y="278"/>
                                    <a:pt x="225" y="196"/>
                                  </a:cubicBezTo>
                                  <a:cubicBezTo>
                                    <a:pt x="324" y="104"/>
                                    <a:pt x="450" y="22"/>
                                    <a:pt x="595" y="9"/>
                                  </a:cubicBezTo>
                                  <a:cubicBezTo>
                                    <a:pt x="684" y="0"/>
                                    <a:pt x="745" y="22"/>
                                    <a:pt x="798" y="58"/>
                                  </a:cubicBezTo>
                                  <a:cubicBezTo>
                                    <a:pt x="762" y="94"/>
                                    <a:pt x="713" y="119"/>
                                    <a:pt x="675" y="153"/>
                                  </a:cubicBezTo>
                                  <a:cubicBezTo>
                                    <a:pt x="546" y="40"/>
                                    <a:pt x="346" y="147"/>
                                    <a:pt x="247" y="242"/>
                                  </a:cubicBezTo>
                                  <a:cubicBezTo>
                                    <a:pt x="172" y="314"/>
                                    <a:pt x="91" y="412"/>
                                    <a:pt x="99" y="547"/>
                                  </a:cubicBezTo>
                                  <a:cubicBezTo>
                                    <a:pt x="111" y="728"/>
                                    <a:pt x="363" y="721"/>
                                    <a:pt x="475" y="624"/>
                                  </a:cubicBezTo>
                                  <a:cubicBezTo>
                                    <a:pt x="498" y="657"/>
                                    <a:pt x="515" y="696"/>
                                    <a:pt x="533" y="735"/>
                                  </a:cubicBezTo>
                                  <a:cubicBezTo>
                                    <a:pt x="347" y="857"/>
                                    <a:pt x="0" y="867"/>
                                    <a:pt x="25" y="553"/>
                                  </a:cubicBezTo>
                                  <a:close/>
                                  <a:moveTo>
                                    <a:pt x="650" y="273"/>
                                  </a:moveTo>
                                  <a:cubicBezTo>
                                    <a:pt x="654" y="254"/>
                                    <a:pt x="663" y="241"/>
                                    <a:pt x="668" y="224"/>
                                  </a:cubicBezTo>
                                  <a:cubicBezTo>
                                    <a:pt x="621" y="229"/>
                                    <a:pt x="573" y="235"/>
                                    <a:pt x="527" y="242"/>
                                  </a:cubicBezTo>
                                  <a:cubicBezTo>
                                    <a:pt x="489" y="327"/>
                                    <a:pt x="454" y="415"/>
                                    <a:pt x="416" y="501"/>
                                  </a:cubicBezTo>
                                  <a:cubicBezTo>
                                    <a:pt x="435" y="499"/>
                                    <a:pt x="449" y="503"/>
                                    <a:pt x="465" y="504"/>
                                  </a:cubicBezTo>
                                  <a:cubicBezTo>
                                    <a:pt x="480" y="466"/>
                                    <a:pt x="496" y="429"/>
                                    <a:pt x="511" y="393"/>
                                  </a:cubicBezTo>
                                  <a:cubicBezTo>
                                    <a:pt x="543" y="394"/>
                                    <a:pt x="566" y="388"/>
                                    <a:pt x="598" y="390"/>
                                  </a:cubicBezTo>
                                  <a:cubicBezTo>
                                    <a:pt x="601" y="370"/>
                                    <a:pt x="612" y="357"/>
                                    <a:pt x="616" y="338"/>
                                  </a:cubicBezTo>
                                  <a:cubicBezTo>
                                    <a:pt x="590" y="338"/>
                                    <a:pt x="552" y="343"/>
                                    <a:pt x="533" y="341"/>
                                  </a:cubicBezTo>
                                  <a:cubicBezTo>
                                    <a:pt x="543" y="322"/>
                                    <a:pt x="546" y="296"/>
                                    <a:pt x="561" y="282"/>
                                  </a:cubicBezTo>
                                  <a:cubicBezTo>
                                    <a:pt x="591" y="280"/>
                                    <a:pt x="622" y="278"/>
                                    <a:pt x="650" y="273"/>
                                  </a:cubicBezTo>
                                  <a:close/>
                                  <a:moveTo>
                                    <a:pt x="265" y="495"/>
                                  </a:moveTo>
                                  <a:cubicBezTo>
                                    <a:pt x="289" y="421"/>
                                    <a:pt x="333" y="343"/>
                                    <a:pt x="364" y="267"/>
                                  </a:cubicBezTo>
                                  <a:cubicBezTo>
                                    <a:pt x="393" y="257"/>
                                    <a:pt x="449" y="240"/>
                                    <a:pt x="475" y="264"/>
                                  </a:cubicBezTo>
                                  <a:cubicBezTo>
                                    <a:pt x="485" y="313"/>
                                    <a:pt x="451" y="343"/>
                                    <a:pt x="419" y="359"/>
                                  </a:cubicBezTo>
                                  <a:cubicBezTo>
                                    <a:pt x="475" y="415"/>
                                    <a:pt x="373" y="530"/>
                                    <a:pt x="265" y="495"/>
                                  </a:cubicBezTo>
                                  <a:close/>
                                  <a:moveTo>
                                    <a:pt x="367" y="350"/>
                                  </a:moveTo>
                                  <a:cubicBezTo>
                                    <a:pt x="401" y="347"/>
                                    <a:pt x="433" y="329"/>
                                    <a:pt x="425" y="295"/>
                                  </a:cubicBezTo>
                                  <a:cubicBezTo>
                                    <a:pt x="383" y="279"/>
                                    <a:pt x="376" y="323"/>
                                    <a:pt x="367" y="350"/>
                                  </a:cubicBezTo>
                                  <a:close/>
                                  <a:moveTo>
                                    <a:pt x="321" y="458"/>
                                  </a:moveTo>
                                  <a:cubicBezTo>
                                    <a:pt x="364" y="459"/>
                                    <a:pt x="392" y="431"/>
                                    <a:pt x="385" y="393"/>
                                  </a:cubicBezTo>
                                  <a:cubicBezTo>
                                    <a:pt x="375" y="389"/>
                                    <a:pt x="365" y="385"/>
                                    <a:pt x="348" y="387"/>
                                  </a:cubicBezTo>
                                  <a:cubicBezTo>
                                    <a:pt x="340" y="409"/>
                                    <a:pt x="321" y="436"/>
                                    <a:pt x="321" y="458"/>
                                  </a:cubicBezTo>
                                  <a:close/>
                                  <a:moveTo>
                                    <a:pt x="321" y="310"/>
                                  </a:moveTo>
                                  <a:cubicBezTo>
                                    <a:pt x="324" y="293"/>
                                    <a:pt x="338" y="286"/>
                                    <a:pt x="342" y="270"/>
                                  </a:cubicBezTo>
                                  <a:cubicBezTo>
                                    <a:pt x="327" y="266"/>
                                    <a:pt x="308" y="264"/>
                                    <a:pt x="287" y="270"/>
                                  </a:cubicBezTo>
                                  <a:cubicBezTo>
                                    <a:pt x="224" y="288"/>
                                    <a:pt x="150" y="397"/>
                                    <a:pt x="158" y="458"/>
                                  </a:cubicBezTo>
                                  <a:cubicBezTo>
                                    <a:pt x="163" y="498"/>
                                    <a:pt x="203" y="500"/>
                                    <a:pt x="241" y="488"/>
                                  </a:cubicBezTo>
                                  <a:cubicBezTo>
                                    <a:pt x="248" y="476"/>
                                    <a:pt x="252" y="460"/>
                                    <a:pt x="256" y="445"/>
                                  </a:cubicBezTo>
                                  <a:cubicBezTo>
                                    <a:pt x="241" y="446"/>
                                    <a:pt x="234" y="454"/>
                                    <a:pt x="216" y="451"/>
                                  </a:cubicBezTo>
                                  <a:cubicBezTo>
                                    <a:pt x="171" y="407"/>
                                    <a:pt x="247" y="284"/>
                                    <a:pt x="321" y="310"/>
                                  </a:cubicBezTo>
                                  <a:close/>
                                  <a:moveTo>
                                    <a:pt x="674" y="1056"/>
                                  </a:moveTo>
                                  <a:cubicBezTo>
                                    <a:pt x="729" y="1056"/>
                                    <a:pt x="729" y="1056"/>
                                    <a:pt x="729" y="1056"/>
                                  </a:cubicBezTo>
                                  <a:cubicBezTo>
                                    <a:pt x="729" y="1034"/>
                                    <a:pt x="729" y="1034"/>
                                    <a:pt x="729" y="1034"/>
                                  </a:cubicBezTo>
                                  <a:cubicBezTo>
                                    <a:pt x="700" y="1034"/>
                                    <a:pt x="700" y="1034"/>
                                    <a:pt x="700" y="1034"/>
                                  </a:cubicBezTo>
                                  <a:cubicBezTo>
                                    <a:pt x="700" y="1018"/>
                                    <a:pt x="700" y="1018"/>
                                    <a:pt x="700" y="1018"/>
                                  </a:cubicBezTo>
                                  <a:cubicBezTo>
                                    <a:pt x="728" y="1018"/>
                                    <a:pt x="728" y="1018"/>
                                    <a:pt x="728" y="1018"/>
                                  </a:cubicBezTo>
                                  <a:cubicBezTo>
                                    <a:pt x="728" y="997"/>
                                    <a:pt x="728" y="997"/>
                                    <a:pt x="728" y="997"/>
                                  </a:cubicBezTo>
                                  <a:cubicBezTo>
                                    <a:pt x="700" y="997"/>
                                    <a:pt x="700" y="997"/>
                                    <a:pt x="700" y="997"/>
                                  </a:cubicBezTo>
                                  <a:cubicBezTo>
                                    <a:pt x="700" y="980"/>
                                    <a:pt x="700" y="980"/>
                                    <a:pt x="700" y="980"/>
                                  </a:cubicBezTo>
                                  <a:cubicBezTo>
                                    <a:pt x="729" y="980"/>
                                    <a:pt x="729" y="980"/>
                                    <a:pt x="729" y="980"/>
                                  </a:cubicBezTo>
                                  <a:cubicBezTo>
                                    <a:pt x="729" y="959"/>
                                    <a:pt x="729" y="959"/>
                                    <a:pt x="729" y="959"/>
                                  </a:cubicBezTo>
                                  <a:cubicBezTo>
                                    <a:pt x="674" y="959"/>
                                    <a:pt x="674" y="959"/>
                                    <a:pt x="674" y="959"/>
                                  </a:cubicBezTo>
                                  <a:lnTo>
                                    <a:pt x="674" y="1056"/>
                                  </a:lnTo>
                                  <a:close/>
                                  <a:moveTo>
                                    <a:pt x="237" y="1006"/>
                                  </a:moveTo>
                                  <a:cubicBezTo>
                                    <a:pt x="237" y="1037"/>
                                    <a:pt x="214" y="1059"/>
                                    <a:pt x="183" y="1059"/>
                                  </a:cubicBezTo>
                                  <a:cubicBezTo>
                                    <a:pt x="152" y="1059"/>
                                    <a:pt x="130" y="1037"/>
                                    <a:pt x="130" y="1006"/>
                                  </a:cubicBezTo>
                                  <a:cubicBezTo>
                                    <a:pt x="130" y="976"/>
                                    <a:pt x="155" y="956"/>
                                    <a:pt x="183" y="956"/>
                                  </a:cubicBezTo>
                                  <a:cubicBezTo>
                                    <a:pt x="211" y="956"/>
                                    <a:pt x="237" y="976"/>
                                    <a:pt x="237" y="1006"/>
                                  </a:cubicBezTo>
                                  <a:close/>
                                  <a:moveTo>
                                    <a:pt x="211" y="1006"/>
                                  </a:moveTo>
                                  <a:cubicBezTo>
                                    <a:pt x="211" y="992"/>
                                    <a:pt x="198" y="980"/>
                                    <a:pt x="183" y="980"/>
                                  </a:cubicBezTo>
                                  <a:cubicBezTo>
                                    <a:pt x="168" y="980"/>
                                    <a:pt x="156" y="992"/>
                                    <a:pt x="156" y="1006"/>
                                  </a:cubicBezTo>
                                  <a:cubicBezTo>
                                    <a:pt x="156" y="1022"/>
                                    <a:pt x="168" y="1035"/>
                                    <a:pt x="183" y="1035"/>
                                  </a:cubicBezTo>
                                  <a:cubicBezTo>
                                    <a:pt x="198" y="1035"/>
                                    <a:pt x="211" y="1022"/>
                                    <a:pt x="211" y="1006"/>
                                  </a:cubicBezTo>
                                  <a:close/>
                                  <a:moveTo>
                                    <a:pt x="71" y="1021"/>
                                  </a:moveTo>
                                  <a:cubicBezTo>
                                    <a:pt x="91" y="1021"/>
                                    <a:pt x="91" y="1021"/>
                                    <a:pt x="91" y="1021"/>
                                  </a:cubicBezTo>
                                  <a:cubicBezTo>
                                    <a:pt x="90" y="1033"/>
                                    <a:pt x="82" y="1038"/>
                                    <a:pt x="71" y="1038"/>
                                  </a:cubicBezTo>
                                  <a:cubicBezTo>
                                    <a:pt x="54" y="1038"/>
                                    <a:pt x="45" y="1023"/>
                                    <a:pt x="45" y="1008"/>
                                  </a:cubicBezTo>
                                  <a:cubicBezTo>
                                    <a:pt x="45" y="993"/>
                                    <a:pt x="54" y="978"/>
                                    <a:pt x="71" y="978"/>
                                  </a:cubicBezTo>
                                  <a:cubicBezTo>
                                    <a:pt x="81" y="978"/>
                                    <a:pt x="88" y="984"/>
                                    <a:pt x="91" y="993"/>
                                  </a:cubicBezTo>
                                  <a:cubicBezTo>
                                    <a:pt x="115" y="983"/>
                                    <a:pt x="115" y="983"/>
                                    <a:pt x="115" y="983"/>
                                  </a:cubicBezTo>
                                  <a:cubicBezTo>
                                    <a:pt x="107" y="965"/>
                                    <a:pt x="92" y="956"/>
                                    <a:pt x="72" y="956"/>
                                  </a:cubicBezTo>
                                  <a:cubicBezTo>
                                    <a:pt x="41" y="956"/>
                                    <a:pt x="19" y="976"/>
                                    <a:pt x="19" y="1008"/>
                                  </a:cubicBezTo>
                                  <a:cubicBezTo>
                                    <a:pt x="19" y="1038"/>
                                    <a:pt x="40" y="1059"/>
                                    <a:pt x="71" y="1059"/>
                                  </a:cubicBezTo>
                                  <a:cubicBezTo>
                                    <a:pt x="87" y="1059"/>
                                    <a:pt x="101" y="1053"/>
                                    <a:pt x="111" y="1040"/>
                                  </a:cubicBezTo>
                                  <a:cubicBezTo>
                                    <a:pt x="119" y="1028"/>
                                    <a:pt x="120" y="1016"/>
                                    <a:pt x="121" y="1002"/>
                                  </a:cubicBezTo>
                                  <a:cubicBezTo>
                                    <a:pt x="71" y="1002"/>
                                    <a:pt x="71" y="1002"/>
                                    <a:pt x="71" y="1002"/>
                                  </a:cubicBezTo>
                                  <a:lnTo>
                                    <a:pt x="71" y="1021"/>
                                  </a:lnTo>
                                  <a:close/>
                                  <a:moveTo>
                                    <a:pt x="771" y="959"/>
                                  </a:moveTo>
                                  <a:cubicBezTo>
                                    <a:pt x="746" y="959"/>
                                    <a:pt x="746" y="959"/>
                                    <a:pt x="746" y="959"/>
                                  </a:cubicBezTo>
                                  <a:cubicBezTo>
                                    <a:pt x="746" y="1056"/>
                                    <a:pt x="746" y="1056"/>
                                    <a:pt x="746" y="1056"/>
                                  </a:cubicBezTo>
                                  <a:cubicBezTo>
                                    <a:pt x="801" y="1056"/>
                                    <a:pt x="801" y="1056"/>
                                    <a:pt x="801" y="1056"/>
                                  </a:cubicBezTo>
                                  <a:cubicBezTo>
                                    <a:pt x="801" y="1034"/>
                                    <a:pt x="801" y="1034"/>
                                    <a:pt x="801" y="1034"/>
                                  </a:cubicBezTo>
                                  <a:cubicBezTo>
                                    <a:pt x="771" y="1034"/>
                                    <a:pt x="771" y="1034"/>
                                    <a:pt x="771" y="1034"/>
                                  </a:cubicBezTo>
                                  <a:lnTo>
                                    <a:pt x="771" y="959"/>
                                  </a:lnTo>
                                  <a:close/>
                                  <a:moveTo>
                                    <a:pt x="661" y="1006"/>
                                  </a:moveTo>
                                  <a:cubicBezTo>
                                    <a:pt x="661" y="1037"/>
                                    <a:pt x="639" y="1059"/>
                                    <a:pt x="608" y="1059"/>
                                  </a:cubicBezTo>
                                  <a:cubicBezTo>
                                    <a:pt x="577" y="1059"/>
                                    <a:pt x="555" y="1037"/>
                                    <a:pt x="555" y="1006"/>
                                  </a:cubicBezTo>
                                  <a:cubicBezTo>
                                    <a:pt x="555" y="976"/>
                                    <a:pt x="580" y="956"/>
                                    <a:pt x="608" y="956"/>
                                  </a:cubicBezTo>
                                  <a:cubicBezTo>
                                    <a:pt x="636" y="956"/>
                                    <a:pt x="661" y="976"/>
                                    <a:pt x="661" y="1006"/>
                                  </a:cubicBezTo>
                                  <a:close/>
                                  <a:moveTo>
                                    <a:pt x="635" y="1006"/>
                                  </a:moveTo>
                                  <a:cubicBezTo>
                                    <a:pt x="635" y="992"/>
                                    <a:pt x="623" y="980"/>
                                    <a:pt x="608" y="980"/>
                                  </a:cubicBezTo>
                                  <a:cubicBezTo>
                                    <a:pt x="593" y="980"/>
                                    <a:pt x="581" y="992"/>
                                    <a:pt x="581" y="1006"/>
                                  </a:cubicBezTo>
                                  <a:cubicBezTo>
                                    <a:pt x="581" y="1022"/>
                                    <a:pt x="593" y="1035"/>
                                    <a:pt x="608" y="1035"/>
                                  </a:cubicBezTo>
                                  <a:cubicBezTo>
                                    <a:pt x="623" y="1035"/>
                                    <a:pt x="635" y="1022"/>
                                    <a:pt x="635" y="1006"/>
                                  </a:cubicBezTo>
                                  <a:close/>
                                  <a:moveTo>
                                    <a:pt x="545" y="1007"/>
                                  </a:moveTo>
                                  <a:cubicBezTo>
                                    <a:pt x="545" y="1035"/>
                                    <a:pt x="523" y="1056"/>
                                    <a:pt x="496" y="1056"/>
                                  </a:cubicBezTo>
                                  <a:cubicBezTo>
                                    <a:pt x="460" y="1056"/>
                                    <a:pt x="460" y="1056"/>
                                    <a:pt x="460" y="1056"/>
                                  </a:cubicBezTo>
                                  <a:cubicBezTo>
                                    <a:pt x="460" y="959"/>
                                    <a:pt x="460" y="959"/>
                                    <a:pt x="460" y="959"/>
                                  </a:cubicBezTo>
                                  <a:cubicBezTo>
                                    <a:pt x="496" y="959"/>
                                    <a:pt x="496" y="959"/>
                                    <a:pt x="496" y="959"/>
                                  </a:cubicBezTo>
                                  <a:cubicBezTo>
                                    <a:pt x="523" y="959"/>
                                    <a:pt x="545" y="980"/>
                                    <a:pt x="545" y="1007"/>
                                  </a:cubicBezTo>
                                  <a:close/>
                                  <a:moveTo>
                                    <a:pt x="519" y="1007"/>
                                  </a:moveTo>
                                  <a:cubicBezTo>
                                    <a:pt x="519" y="990"/>
                                    <a:pt x="508" y="980"/>
                                    <a:pt x="491" y="980"/>
                                  </a:cubicBezTo>
                                  <a:cubicBezTo>
                                    <a:pt x="486" y="980"/>
                                    <a:pt x="486" y="980"/>
                                    <a:pt x="486" y="980"/>
                                  </a:cubicBezTo>
                                  <a:cubicBezTo>
                                    <a:pt x="486" y="1034"/>
                                    <a:pt x="486" y="1034"/>
                                    <a:pt x="486" y="1034"/>
                                  </a:cubicBezTo>
                                  <a:cubicBezTo>
                                    <a:pt x="491" y="1034"/>
                                    <a:pt x="491" y="1034"/>
                                    <a:pt x="491" y="1034"/>
                                  </a:cubicBezTo>
                                  <a:cubicBezTo>
                                    <a:pt x="506" y="1034"/>
                                    <a:pt x="519" y="1026"/>
                                    <a:pt x="519" y="1007"/>
                                  </a:cubicBezTo>
                                  <a:close/>
                                  <a:moveTo>
                                    <a:pt x="407" y="1007"/>
                                  </a:moveTo>
                                  <a:cubicBezTo>
                                    <a:pt x="407" y="1035"/>
                                    <a:pt x="385" y="1056"/>
                                    <a:pt x="358" y="1056"/>
                                  </a:cubicBezTo>
                                  <a:cubicBezTo>
                                    <a:pt x="323" y="1056"/>
                                    <a:pt x="323" y="1056"/>
                                    <a:pt x="323" y="1056"/>
                                  </a:cubicBezTo>
                                  <a:cubicBezTo>
                                    <a:pt x="323" y="959"/>
                                    <a:pt x="323" y="959"/>
                                    <a:pt x="323" y="959"/>
                                  </a:cubicBezTo>
                                  <a:cubicBezTo>
                                    <a:pt x="358" y="959"/>
                                    <a:pt x="358" y="959"/>
                                    <a:pt x="358" y="959"/>
                                  </a:cubicBezTo>
                                  <a:cubicBezTo>
                                    <a:pt x="385" y="959"/>
                                    <a:pt x="407" y="980"/>
                                    <a:pt x="407" y="1007"/>
                                  </a:cubicBezTo>
                                  <a:close/>
                                  <a:moveTo>
                                    <a:pt x="381" y="1007"/>
                                  </a:moveTo>
                                  <a:cubicBezTo>
                                    <a:pt x="381" y="990"/>
                                    <a:pt x="370" y="980"/>
                                    <a:pt x="354" y="980"/>
                                  </a:cubicBezTo>
                                  <a:cubicBezTo>
                                    <a:pt x="348" y="980"/>
                                    <a:pt x="348" y="980"/>
                                    <a:pt x="348" y="980"/>
                                  </a:cubicBezTo>
                                  <a:cubicBezTo>
                                    <a:pt x="348" y="1034"/>
                                    <a:pt x="348" y="1034"/>
                                    <a:pt x="348" y="1034"/>
                                  </a:cubicBezTo>
                                  <a:cubicBezTo>
                                    <a:pt x="353" y="1034"/>
                                    <a:pt x="353" y="1034"/>
                                    <a:pt x="353" y="1034"/>
                                  </a:cubicBezTo>
                                  <a:cubicBezTo>
                                    <a:pt x="368" y="1034"/>
                                    <a:pt x="381" y="1026"/>
                                    <a:pt x="381" y="1007"/>
                                  </a:cubicBezTo>
                                  <a:close/>
                                  <a:moveTo>
                                    <a:pt x="250" y="1056"/>
                                  </a:moveTo>
                                  <a:cubicBezTo>
                                    <a:pt x="305" y="1056"/>
                                    <a:pt x="305" y="1056"/>
                                    <a:pt x="305" y="1056"/>
                                  </a:cubicBezTo>
                                  <a:cubicBezTo>
                                    <a:pt x="305" y="1034"/>
                                    <a:pt x="305" y="1034"/>
                                    <a:pt x="305" y="1034"/>
                                  </a:cubicBezTo>
                                  <a:cubicBezTo>
                                    <a:pt x="275" y="1034"/>
                                    <a:pt x="275" y="1034"/>
                                    <a:pt x="275" y="1034"/>
                                  </a:cubicBezTo>
                                  <a:cubicBezTo>
                                    <a:pt x="275" y="1018"/>
                                    <a:pt x="275" y="1018"/>
                                    <a:pt x="275" y="1018"/>
                                  </a:cubicBezTo>
                                  <a:cubicBezTo>
                                    <a:pt x="304" y="1018"/>
                                    <a:pt x="304" y="1018"/>
                                    <a:pt x="304" y="1018"/>
                                  </a:cubicBezTo>
                                  <a:cubicBezTo>
                                    <a:pt x="304" y="997"/>
                                    <a:pt x="304" y="997"/>
                                    <a:pt x="304" y="997"/>
                                  </a:cubicBezTo>
                                  <a:cubicBezTo>
                                    <a:pt x="275" y="997"/>
                                    <a:pt x="275" y="997"/>
                                    <a:pt x="275" y="997"/>
                                  </a:cubicBezTo>
                                  <a:cubicBezTo>
                                    <a:pt x="275" y="980"/>
                                    <a:pt x="275" y="980"/>
                                    <a:pt x="275" y="980"/>
                                  </a:cubicBezTo>
                                  <a:cubicBezTo>
                                    <a:pt x="305" y="980"/>
                                    <a:pt x="305" y="980"/>
                                    <a:pt x="305" y="980"/>
                                  </a:cubicBezTo>
                                  <a:cubicBezTo>
                                    <a:pt x="305" y="959"/>
                                    <a:pt x="305" y="959"/>
                                    <a:pt x="305" y="959"/>
                                  </a:cubicBezTo>
                                  <a:cubicBezTo>
                                    <a:pt x="250" y="959"/>
                                    <a:pt x="250" y="959"/>
                                    <a:pt x="250" y="959"/>
                                  </a:cubicBezTo>
                                  <a:lnTo>
                                    <a:pt x="250" y="1056"/>
                                  </a:lnTo>
                                  <a:close/>
                                  <a:moveTo>
                                    <a:pt x="759" y="250"/>
                                  </a:moveTo>
                                  <a:cubicBezTo>
                                    <a:pt x="837" y="268"/>
                                    <a:pt x="837" y="268"/>
                                    <a:pt x="837" y="268"/>
                                  </a:cubicBezTo>
                                  <a:cubicBezTo>
                                    <a:pt x="830" y="299"/>
                                    <a:pt x="830" y="299"/>
                                    <a:pt x="830" y="299"/>
                                  </a:cubicBezTo>
                                  <a:cubicBezTo>
                                    <a:pt x="826" y="315"/>
                                    <a:pt x="816" y="325"/>
                                    <a:pt x="800" y="321"/>
                                  </a:cubicBezTo>
                                  <a:cubicBezTo>
                                    <a:pt x="789" y="319"/>
                                    <a:pt x="781" y="310"/>
                                    <a:pt x="782" y="299"/>
                                  </a:cubicBezTo>
                                  <a:cubicBezTo>
                                    <a:pt x="744" y="316"/>
                                    <a:pt x="744" y="316"/>
                                    <a:pt x="744" y="316"/>
                                  </a:cubicBezTo>
                                  <a:cubicBezTo>
                                    <a:pt x="750" y="291"/>
                                    <a:pt x="750" y="291"/>
                                    <a:pt x="750" y="291"/>
                                  </a:cubicBezTo>
                                  <a:cubicBezTo>
                                    <a:pt x="784" y="278"/>
                                    <a:pt x="784" y="278"/>
                                    <a:pt x="784" y="278"/>
                                  </a:cubicBezTo>
                                  <a:cubicBezTo>
                                    <a:pt x="784" y="278"/>
                                    <a:pt x="784" y="278"/>
                                    <a:pt x="784" y="278"/>
                                  </a:cubicBezTo>
                                  <a:cubicBezTo>
                                    <a:pt x="754" y="271"/>
                                    <a:pt x="754" y="271"/>
                                    <a:pt x="754" y="271"/>
                                  </a:cubicBezTo>
                                  <a:lnTo>
                                    <a:pt x="759" y="250"/>
                                  </a:lnTo>
                                  <a:close/>
                                  <a:moveTo>
                                    <a:pt x="803" y="299"/>
                                  </a:moveTo>
                                  <a:cubicBezTo>
                                    <a:pt x="812" y="301"/>
                                    <a:pt x="815" y="294"/>
                                    <a:pt x="816" y="287"/>
                                  </a:cubicBezTo>
                                  <a:cubicBezTo>
                                    <a:pt x="817" y="285"/>
                                    <a:pt x="817" y="285"/>
                                    <a:pt x="817" y="285"/>
                                  </a:cubicBezTo>
                                  <a:cubicBezTo>
                                    <a:pt x="797" y="281"/>
                                    <a:pt x="797" y="281"/>
                                    <a:pt x="797" y="281"/>
                                  </a:cubicBezTo>
                                  <a:cubicBezTo>
                                    <a:pt x="797" y="283"/>
                                    <a:pt x="797" y="283"/>
                                    <a:pt x="797" y="283"/>
                                  </a:cubicBezTo>
                                  <a:cubicBezTo>
                                    <a:pt x="795" y="289"/>
                                    <a:pt x="795" y="297"/>
                                    <a:pt x="803" y="299"/>
                                  </a:cubicBezTo>
                                  <a:close/>
                                  <a:moveTo>
                                    <a:pt x="729" y="356"/>
                                  </a:moveTo>
                                  <a:cubicBezTo>
                                    <a:pt x="761" y="370"/>
                                    <a:pt x="761" y="370"/>
                                    <a:pt x="761" y="370"/>
                                  </a:cubicBezTo>
                                  <a:cubicBezTo>
                                    <a:pt x="761" y="370"/>
                                    <a:pt x="761" y="370"/>
                                    <a:pt x="761" y="370"/>
                                  </a:cubicBezTo>
                                  <a:cubicBezTo>
                                    <a:pt x="718" y="381"/>
                                    <a:pt x="718" y="381"/>
                                    <a:pt x="718" y="381"/>
                                  </a:cubicBezTo>
                                  <a:cubicBezTo>
                                    <a:pt x="707" y="406"/>
                                    <a:pt x="707" y="406"/>
                                    <a:pt x="707" y="406"/>
                                  </a:cubicBezTo>
                                  <a:cubicBezTo>
                                    <a:pt x="759" y="391"/>
                                    <a:pt x="759" y="391"/>
                                    <a:pt x="759" y="391"/>
                                  </a:cubicBezTo>
                                  <a:cubicBezTo>
                                    <a:pt x="781" y="436"/>
                                    <a:pt x="781" y="436"/>
                                    <a:pt x="781" y="436"/>
                                  </a:cubicBezTo>
                                  <a:cubicBezTo>
                                    <a:pt x="791" y="412"/>
                                    <a:pt x="791" y="412"/>
                                    <a:pt x="791" y="412"/>
                                  </a:cubicBezTo>
                                  <a:cubicBezTo>
                                    <a:pt x="772" y="375"/>
                                    <a:pt x="772" y="375"/>
                                    <a:pt x="772" y="375"/>
                                  </a:cubicBezTo>
                                  <a:cubicBezTo>
                                    <a:pt x="772" y="375"/>
                                    <a:pt x="772" y="375"/>
                                    <a:pt x="772" y="375"/>
                                  </a:cubicBezTo>
                                  <a:cubicBezTo>
                                    <a:pt x="802" y="389"/>
                                    <a:pt x="802" y="389"/>
                                    <a:pt x="802" y="389"/>
                                  </a:cubicBezTo>
                                  <a:cubicBezTo>
                                    <a:pt x="810" y="369"/>
                                    <a:pt x="810" y="369"/>
                                    <a:pt x="810" y="369"/>
                                  </a:cubicBezTo>
                                  <a:cubicBezTo>
                                    <a:pt x="738" y="336"/>
                                    <a:pt x="738" y="336"/>
                                    <a:pt x="738" y="336"/>
                                  </a:cubicBezTo>
                                  <a:lnTo>
                                    <a:pt x="729" y="356"/>
                                  </a:lnTo>
                                  <a:close/>
                                  <a:moveTo>
                                    <a:pt x="761" y="176"/>
                                  </a:moveTo>
                                  <a:cubicBezTo>
                                    <a:pt x="761" y="222"/>
                                    <a:pt x="761" y="222"/>
                                    <a:pt x="761" y="222"/>
                                  </a:cubicBezTo>
                                  <a:cubicBezTo>
                                    <a:pt x="778" y="222"/>
                                    <a:pt x="778" y="222"/>
                                    <a:pt x="778" y="222"/>
                                  </a:cubicBezTo>
                                  <a:cubicBezTo>
                                    <a:pt x="779" y="197"/>
                                    <a:pt x="779" y="197"/>
                                    <a:pt x="779" y="197"/>
                                  </a:cubicBezTo>
                                  <a:cubicBezTo>
                                    <a:pt x="792" y="197"/>
                                    <a:pt x="792" y="197"/>
                                    <a:pt x="792" y="197"/>
                                  </a:cubicBezTo>
                                  <a:cubicBezTo>
                                    <a:pt x="792" y="221"/>
                                    <a:pt x="792" y="221"/>
                                    <a:pt x="792" y="221"/>
                                  </a:cubicBezTo>
                                  <a:cubicBezTo>
                                    <a:pt x="810" y="221"/>
                                    <a:pt x="810" y="221"/>
                                    <a:pt x="810" y="221"/>
                                  </a:cubicBezTo>
                                  <a:cubicBezTo>
                                    <a:pt x="810" y="197"/>
                                    <a:pt x="810" y="197"/>
                                    <a:pt x="810" y="197"/>
                                  </a:cubicBezTo>
                                  <a:cubicBezTo>
                                    <a:pt x="823" y="198"/>
                                    <a:pt x="823" y="198"/>
                                    <a:pt x="823" y="198"/>
                                  </a:cubicBezTo>
                                  <a:cubicBezTo>
                                    <a:pt x="823" y="223"/>
                                    <a:pt x="823" y="223"/>
                                    <a:pt x="823" y="223"/>
                                  </a:cubicBezTo>
                                  <a:cubicBezTo>
                                    <a:pt x="840" y="223"/>
                                    <a:pt x="840" y="223"/>
                                    <a:pt x="840" y="223"/>
                                  </a:cubicBezTo>
                                  <a:cubicBezTo>
                                    <a:pt x="841" y="177"/>
                                    <a:pt x="841" y="177"/>
                                    <a:pt x="841" y="177"/>
                                  </a:cubicBezTo>
                                  <a:lnTo>
                                    <a:pt x="761" y="176"/>
                                  </a:lnTo>
                                  <a:close/>
                                  <a:moveTo>
                                    <a:pt x="558" y="646"/>
                                  </a:moveTo>
                                  <a:cubicBezTo>
                                    <a:pt x="543" y="629"/>
                                    <a:pt x="545" y="603"/>
                                    <a:pt x="561" y="588"/>
                                  </a:cubicBezTo>
                                  <a:cubicBezTo>
                                    <a:pt x="583" y="568"/>
                                    <a:pt x="583" y="568"/>
                                    <a:pt x="583" y="568"/>
                                  </a:cubicBezTo>
                                  <a:cubicBezTo>
                                    <a:pt x="636" y="629"/>
                                    <a:pt x="636" y="629"/>
                                    <a:pt x="636" y="629"/>
                                  </a:cubicBezTo>
                                  <a:cubicBezTo>
                                    <a:pt x="614" y="649"/>
                                    <a:pt x="614" y="649"/>
                                    <a:pt x="614" y="649"/>
                                  </a:cubicBezTo>
                                  <a:cubicBezTo>
                                    <a:pt x="598" y="664"/>
                                    <a:pt x="572" y="663"/>
                                    <a:pt x="558" y="646"/>
                                  </a:cubicBezTo>
                                  <a:close/>
                                  <a:moveTo>
                                    <a:pt x="574" y="631"/>
                                  </a:moveTo>
                                  <a:cubicBezTo>
                                    <a:pt x="583" y="642"/>
                                    <a:pt x="596" y="642"/>
                                    <a:pt x="606" y="633"/>
                                  </a:cubicBezTo>
                                  <a:cubicBezTo>
                                    <a:pt x="609" y="629"/>
                                    <a:pt x="609" y="629"/>
                                    <a:pt x="609" y="629"/>
                                  </a:cubicBezTo>
                                  <a:cubicBezTo>
                                    <a:pt x="580" y="596"/>
                                    <a:pt x="580" y="596"/>
                                    <a:pt x="580" y="596"/>
                                  </a:cubicBezTo>
                                  <a:cubicBezTo>
                                    <a:pt x="576" y="599"/>
                                    <a:pt x="576" y="599"/>
                                    <a:pt x="576" y="599"/>
                                  </a:cubicBezTo>
                                  <a:cubicBezTo>
                                    <a:pt x="567" y="607"/>
                                    <a:pt x="563" y="619"/>
                                    <a:pt x="574" y="631"/>
                                  </a:cubicBezTo>
                                  <a:close/>
                                  <a:moveTo>
                                    <a:pt x="641" y="553"/>
                                  </a:moveTo>
                                  <a:cubicBezTo>
                                    <a:pt x="641" y="552"/>
                                    <a:pt x="641" y="552"/>
                                    <a:pt x="641" y="552"/>
                                  </a:cubicBezTo>
                                  <a:cubicBezTo>
                                    <a:pt x="702" y="556"/>
                                    <a:pt x="702" y="556"/>
                                    <a:pt x="702" y="556"/>
                                  </a:cubicBezTo>
                                  <a:cubicBezTo>
                                    <a:pt x="716" y="540"/>
                                    <a:pt x="716" y="540"/>
                                    <a:pt x="716" y="540"/>
                                  </a:cubicBezTo>
                                  <a:cubicBezTo>
                                    <a:pt x="656" y="487"/>
                                    <a:pt x="656" y="487"/>
                                    <a:pt x="656" y="487"/>
                                  </a:cubicBezTo>
                                  <a:cubicBezTo>
                                    <a:pt x="643" y="502"/>
                                    <a:pt x="643" y="502"/>
                                    <a:pt x="643" y="502"/>
                                  </a:cubicBezTo>
                                  <a:cubicBezTo>
                                    <a:pt x="679" y="535"/>
                                    <a:pt x="679" y="535"/>
                                    <a:pt x="679" y="535"/>
                                  </a:cubicBezTo>
                                  <a:cubicBezTo>
                                    <a:pt x="679" y="535"/>
                                    <a:pt x="679" y="535"/>
                                    <a:pt x="679" y="535"/>
                                  </a:cubicBezTo>
                                  <a:cubicBezTo>
                                    <a:pt x="617" y="532"/>
                                    <a:pt x="617" y="532"/>
                                    <a:pt x="617" y="532"/>
                                  </a:cubicBezTo>
                                  <a:cubicBezTo>
                                    <a:pt x="604" y="548"/>
                                    <a:pt x="604" y="548"/>
                                    <a:pt x="604" y="548"/>
                                  </a:cubicBezTo>
                                  <a:cubicBezTo>
                                    <a:pt x="663" y="601"/>
                                    <a:pt x="663" y="601"/>
                                    <a:pt x="663" y="601"/>
                                  </a:cubicBezTo>
                                  <a:cubicBezTo>
                                    <a:pt x="677" y="585"/>
                                    <a:pt x="677" y="585"/>
                                    <a:pt x="677" y="585"/>
                                  </a:cubicBezTo>
                                  <a:lnTo>
                                    <a:pt x="641" y="553"/>
                                  </a:lnTo>
                                  <a:close/>
                                  <a:moveTo>
                                    <a:pt x="696" y="424"/>
                                  </a:moveTo>
                                  <a:cubicBezTo>
                                    <a:pt x="671" y="463"/>
                                    <a:pt x="671" y="463"/>
                                    <a:pt x="671" y="463"/>
                                  </a:cubicBezTo>
                                  <a:cubicBezTo>
                                    <a:pt x="686" y="472"/>
                                    <a:pt x="686" y="472"/>
                                    <a:pt x="686" y="472"/>
                                  </a:cubicBezTo>
                                  <a:cubicBezTo>
                                    <a:pt x="700" y="451"/>
                                    <a:pt x="700" y="451"/>
                                    <a:pt x="700" y="451"/>
                                  </a:cubicBezTo>
                                  <a:cubicBezTo>
                                    <a:pt x="711" y="459"/>
                                    <a:pt x="711" y="459"/>
                                    <a:pt x="711" y="459"/>
                                  </a:cubicBezTo>
                                  <a:cubicBezTo>
                                    <a:pt x="698" y="479"/>
                                    <a:pt x="698" y="479"/>
                                    <a:pt x="698" y="479"/>
                                  </a:cubicBezTo>
                                  <a:cubicBezTo>
                                    <a:pt x="713" y="489"/>
                                    <a:pt x="713" y="489"/>
                                    <a:pt x="713" y="489"/>
                                  </a:cubicBezTo>
                                  <a:cubicBezTo>
                                    <a:pt x="726" y="469"/>
                                    <a:pt x="726" y="469"/>
                                    <a:pt x="726" y="469"/>
                                  </a:cubicBezTo>
                                  <a:cubicBezTo>
                                    <a:pt x="737" y="476"/>
                                    <a:pt x="737" y="476"/>
                                    <a:pt x="737" y="476"/>
                                  </a:cubicBezTo>
                                  <a:cubicBezTo>
                                    <a:pt x="723" y="497"/>
                                    <a:pt x="723" y="497"/>
                                    <a:pt x="723" y="497"/>
                                  </a:cubicBezTo>
                                  <a:cubicBezTo>
                                    <a:pt x="738" y="507"/>
                                    <a:pt x="738" y="507"/>
                                    <a:pt x="738" y="507"/>
                                  </a:cubicBezTo>
                                  <a:cubicBezTo>
                                    <a:pt x="763" y="468"/>
                                    <a:pt x="763" y="468"/>
                                    <a:pt x="763" y="468"/>
                                  </a:cubicBezTo>
                                  <a:lnTo>
                                    <a:pt x="696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1CCBEE" id="TeVerwijderenShape_3" o:spid="_x0000_s1026" editas="canvas" style="position:absolute;margin-left:-69.4pt;margin-top:783.4pt;width:182.85pt;height:66.95pt;z-index:-251655168;mso-position-horizontal-relative:right-margin-area;mso-position-vertical-relative:page" coordsize="23221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3221;height:8502;visibility:visible;mso-wrap-style:square">
                    <v:fill o:detectmouseclick="t"/>
                    <v:path o:connecttype="none"/>
                  </v:shape>
                  <v:shape id="Freeform 12" o:spid="_x0000_s1028" style="position:absolute;left:9341;top:1676;width:5061;height:2876;visibility:visible;mso-wrap-style:square;v-text-anchor:top" coordsize="159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" path="m884,439v-1,,-1,,-1,c643,1,643,1,643,1,536,1,536,1,536,1v,526,,526,,526c314,,314,,314,,232,,232,,232,,,545,,545,,545v82,,82,,82,c137,408,137,408,137,408v267,,267,,267,c459,545,459,545,459,545v85,,85,,85,c544,545,544,545,544,545v70,,70,,70,c614,97,614,97,614,97v2,,2,,2,c862,545,862,545,862,545v100,,100,,100,c962,1,962,1,962,1v-78,,-78,,-78,l884,439xm162,344c270,74,270,74,270,74,379,344,379,344,379,344r-217,xm1533,545v-78,,-78,,-78,c1455,1,1455,1,1455,1v78,,78,,78,l1533,545xm1265,269v,-2,,-2,,-2c1334,250,1378,213,1378,138,1378,37,1300,1,1187,1v-148,,-148,,-148,c1039,545,1039,545,1039,545v145,,145,,145,c1295,545,1392,517,1392,400v,-77,-52,-125,-127,-131xm1117,64v82,,82,,82,c1244,64,1300,81,1300,146v,80,-64,87,-140,87c1117,233,1117,233,1117,233r,-169xm1176,481v-59,,-59,,-59,c1117,297,1117,297,1117,297v51,,51,,51,c1235,297,1309,309,1309,393v,73,-63,88,-133,88xm574,853v,-1,,-1,,-1c588,849,595,840,595,825v,-18,-16,-27,-35,-27c508,798,508,798,508,798v,108,,108,,108c537,906,537,906,537,906v,-43,,-43,,-43c543,863,543,863,543,863v11,,15,5,20,23c570,906,570,906,570,906v30,,30,,30,c589,877,589,877,589,877v-5,-14,-6,-22,-15,-24xm545,843v-8,,-8,,-8,c537,818,537,818,537,818v8,,8,,8,c556,818,566,820,566,830v,13,-12,13,-21,13xm419,886v49,,49,,49,c468,906,468,906,468,906v-78,,-78,,-78,c390,798,390,798,390,798v76,,76,,76,c466,818,466,818,466,818v-47,,-47,,-47,c419,841,419,841,419,841v45,,45,,45,c464,861,464,861,464,861v-45,,-45,,-45,l419,886xm59,843v45,,45,,45,c104,903,104,903,104,903v-19,5,-32,5,-42,5c33,908,,893,,852,,812,28,796,68,796v7,,22,1,33,5c98,824,98,824,98,824v-9,-5,-19,-7,-26,-7c49,817,29,827,29,852v,22,15,34,36,34c69,886,73,886,76,885v,-22,,-22,,-22c59,863,59,863,59,863r,-20xm175,886v50,,50,,50,c225,906,225,906,225,906v-78,,-78,,-78,c147,798,147,798,147,798v76,,76,,76,c223,818,223,818,223,818v-48,,-48,,-48,c175,841,175,841,175,841v45,,45,,45,c220,861,220,861,220,861v-45,,-45,,-45,l175,886xm352,881v1,23,1,23,1,23c345,906,336,908,321,908v-29,,-62,-15,-62,-56c259,815,285,796,321,796v11,,22,3,32,6c351,825,351,825,351,825v-10,-5,-19,-8,-29,-8c302,817,289,832,289,852v,22,15,34,36,34c334,886,344,884,352,881xm628,798v82,,82,,82,c710,819,710,819,710,819v-27,,-27,,-27,c683,906,683,906,683,906v-29,,-29,,-29,c654,819,654,819,654,819v-26,,-26,,-26,l628,798xm1530,798v-39,,-39,,-39,c1491,906,1491,906,1491,906v39,,39,,39,c1567,906,1594,892,1594,851v,-41,-26,-53,-64,-53xm1531,885v-11,,-11,,-11,c1520,819,1520,819,1520,819v11,,11,,11,c1552,819,1564,830,1564,852v,22,-12,33,-33,33xm1274,886v49,,49,,49,c1323,906,1323,906,1323,906v-77,,-77,,-77,c1246,798,1246,798,1246,798v76,,76,,76,c1322,818,1322,818,1322,818v-48,,-48,,-48,c1274,841,1274,841,1274,841v45,,45,,45,c1319,861,1319,861,1319,861v-45,,-45,,-45,l1274,886xm1429,853v,-1,,-1,,-1c1443,849,1450,840,1450,825v,-18,-16,-27,-35,-27c1364,798,1364,798,1364,798v,108,,108,,108c1393,906,1393,906,1393,906v,-43,,-43,,-43c1399,863,1399,863,1399,863v10,,14,5,20,23c1425,906,1425,906,1425,906v30,,30,,30,c1445,877,1445,877,1445,877v-6,-14,-6,-22,-16,-24xm1400,843v-7,,-7,,-7,c1393,818,1393,818,1393,818v7,,7,,7,c1411,818,1421,820,1421,830v,13,-12,13,-21,13xm745,798v29,,29,,29,c774,906,774,906,774,906v-29,,-29,,-29,l745,798xm1156,886v49,,49,,49,c1205,906,1205,906,1205,906v-78,,-78,,-78,c1127,798,1127,798,1127,798v77,,77,,77,c1204,818,1204,818,1204,818v-48,,-48,,-48,c1156,841,1156,841,1156,841v45,,45,,45,c1201,861,1201,861,1201,861v-45,,-45,,-45,l1156,886xm817,798v73,,73,,73,c890,818,890,818,890,818v-44,,-44,,-44,c846,842,846,842,846,842v42,,42,,42,c888,862,888,862,888,862v-42,,-42,,-42,c846,906,846,906,846,906v-29,,-29,,-29,l817,798xm928,798v29,,29,,29,c957,906,957,906,957,906v-29,,-29,,-29,l928,798xm1089,881v1,23,1,23,1,23c1082,906,1073,908,1058,908v-29,,-62,-15,-62,-56c996,815,1023,796,1058,796v11,,22,3,32,6c1088,825,1088,825,1088,825v-9,-5,-18,-8,-28,-8c1039,817,1026,832,1026,852v,22,15,34,36,34c1071,886,1081,884,1089,881xe" fillcolor="#797979" stroked="f">
                    <v:path arrowok="t" o:connecttype="custom" o:connectlocs="170180,317;0,172656;145733,172656;194945,30730;305435,317;85725,23443;461963,172656;401638,85219;329883,317;401638,85219;368300,73815;354648,152381;373380,152381;177800,252807;170498,273399;190500,287021;170498,267063;173038,267063;123825,287021;133033,259143;133033,272765;33020,286071;32068,253757;20638,280685;18733,267063;46673,287021;55563,259143;55563,272765;101918,287655;111443,261361;111760,279101;216853,259460;199390,259460;473393,287021;486093,280369;496570,269914;420053,287021;419735,259143;418783,272765;453708,269914;433070,287021;450533,280685;453708,270231;444500,259143;245745,252807;367030,280685;357823,252807;367030,266429;367030,280685;268605,259143;268605,273082;294640,252807;294640,252807;316230,269914;336550,258826" o:connectangles="0,0,0,0,0,0,0,0,0,0,0,0,0,0,0,0,0,0,0,0,0,0,0,0,0,0,0,0,0,0,0,0,0,0,0,0,0,0,0,0,0,0,0,0,0,0,0,0,0,0,0,0,0,0,0"/>
                    <o:lock v:ext="edit" verticies="t"/>
                  </v:shape>
                  <v:rect id="Rectangle 13" o:spid="_x0000_s1029" style="position:absolute;left:8204;top:1212;width:5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" fillcolor="#797979" stroked="f"/>
                  <v:shape id="Freeform 14" o:spid="_x0000_s1030" style="position:absolute;left:4261;top:1200;width:2673;height:3359;visibility:visible;mso-wrap-style:square;v-text-anchor:top" coordsize="841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" path="m25,553c37,405,137,278,225,196,324,104,450,22,595,9,684,,745,22,798,58v-36,36,-85,61,-123,95c546,40,346,147,247,242,172,314,91,412,99,547v12,181,264,174,376,77c498,657,515,696,533,735,347,857,,867,25,553xm650,273v4,-19,13,-32,18,-49c621,229,573,235,527,242,489,327,454,415,416,501v19,-2,33,2,49,3c480,466,496,429,511,393v32,1,55,-5,87,-3c601,370,612,357,616,338v-26,,-64,5,-83,3c543,322,546,296,561,282v30,-2,61,-4,89,-9xm265,495v24,-74,68,-152,99,-228c393,257,449,240,475,264v10,49,-24,79,-56,95c475,415,373,530,265,495xm367,350v34,-3,66,-21,58,-55c383,279,376,323,367,350xm321,458v43,1,71,-27,64,-65c375,389,365,385,348,387v-8,22,-27,49,-27,71xm321,310v3,-17,17,-24,21,-40c327,266,308,264,287,270,224,288,150,397,158,458v5,40,45,42,83,30c248,476,252,460,256,445v-15,1,-22,9,-40,6c171,407,247,284,321,310xm674,1056v55,,55,,55,c729,1034,729,1034,729,1034v-29,,-29,,-29,c700,1018,700,1018,700,1018v28,,28,,28,c728,997,728,997,728,997v-28,,-28,,-28,c700,980,700,980,700,980v29,,29,,29,c729,959,729,959,729,959v-55,,-55,,-55,l674,1056xm237,1006v,31,-23,53,-54,53c152,1059,130,1037,130,1006v,-30,25,-50,53,-50c211,956,237,976,237,1006xm211,1006v,-14,-13,-26,-28,-26c168,980,156,992,156,1006v,16,12,29,27,29c198,1035,211,1022,211,1006xm71,1021v20,,20,,20,c90,1033,82,1038,71,1038v-17,,-26,-15,-26,-30c45,993,54,978,71,978v10,,17,6,20,15c115,983,115,983,115,983,107,965,92,956,72,956v-31,,-53,20,-53,52c19,1038,40,1059,71,1059v16,,30,-6,40,-19c119,1028,120,1016,121,1002v-50,,-50,,-50,l71,1021xm771,959v-25,,-25,,-25,c746,1056,746,1056,746,1056v55,,55,,55,c801,1034,801,1034,801,1034v-30,,-30,,-30,l771,959xm661,1006v,31,-22,53,-53,53c577,1059,555,1037,555,1006v,-30,25,-50,53,-50c636,956,661,976,661,1006xm635,1006v,-14,-12,-26,-27,-26c593,980,581,992,581,1006v,16,12,29,27,29c623,1035,635,1022,635,1006xm545,1007v,28,-22,49,-49,49c460,1056,460,1056,460,1056v,-97,,-97,,-97c496,959,496,959,496,959v27,,49,21,49,48xm519,1007v,-17,-11,-27,-28,-27c486,980,486,980,486,980v,54,,54,,54c491,1034,491,1034,491,1034v15,,28,-8,28,-27xm407,1007v,28,-22,49,-49,49c323,1056,323,1056,323,1056v,-97,,-97,,-97c358,959,358,959,358,959v27,,49,21,49,48xm381,1007v,-17,-11,-27,-27,-27c348,980,348,980,348,980v,54,,54,,54c353,1034,353,1034,353,1034v15,,28,-8,28,-27xm250,1056v55,,55,,55,c305,1034,305,1034,305,1034v-30,,-30,,-30,c275,1018,275,1018,275,1018v29,,29,,29,c304,997,304,997,304,997v-29,,-29,,-29,c275,980,275,980,275,980v30,,30,,30,c305,959,305,959,305,959v-55,,-55,,-55,l250,1056xm759,250v78,18,78,18,78,18c830,299,830,299,830,299v-4,16,-14,26,-30,22c789,319,781,310,782,299v-38,17,-38,17,-38,17c750,291,750,291,750,291v34,-13,34,-13,34,-13c784,278,784,278,784,278v-30,-7,-30,-7,-30,-7l759,250xm803,299v9,2,12,-5,13,-12c817,285,817,285,817,285v-20,-4,-20,-4,-20,-4c797,283,797,283,797,283v-2,6,-2,14,6,16xm729,356v32,14,32,14,32,14c761,370,761,370,761,370v-43,11,-43,11,-43,11c707,406,707,406,707,406v52,-15,52,-15,52,-15c781,436,781,436,781,436v10,-24,10,-24,10,-24c772,375,772,375,772,375v,,,,,c802,389,802,389,802,389v8,-20,8,-20,8,-20c738,336,738,336,738,336r-9,20xm761,176v,46,,46,,46c778,222,778,222,778,222v1,-25,1,-25,1,-25c792,197,792,197,792,197v,24,,24,,24c810,221,810,221,810,221v,-24,,-24,,-24c823,198,823,198,823,198v,25,,25,,25c840,223,840,223,840,223v1,-46,1,-46,1,-46l761,176xm558,646v-15,-17,-13,-43,3,-58c583,568,583,568,583,568v53,61,53,61,53,61c614,649,614,649,614,649v-16,15,-42,14,-56,-3xm574,631v9,11,22,11,32,2c609,629,609,629,609,629,580,596,580,596,580,596v-4,3,-4,3,-4,3c567,607,563,619,574,631xm641,553v,-1,,-1,,-1c702,556,702,556,702,556v14,-16,14,-16,14,-16c656,487,656,487,656,487v-13,15,-13,15,-13,15c679,535,679,535,679,535v,,,,,c617,532,617,532,617,532v-13,16,-13,16,-13,16c663,601,663,601,663,601v14,-16,14,-16,14,-16l641,553xm696,424v-25,39,-25,39,-25,39c686,472,686,472,686,472v14,-21,14,-21,14,-21c711,459,711,459,711,459v-13,20,-13,20,-13,20c713,489,713,489,713,489v13,-20,13,-20,13,-20c737,476,737,476,737,476v-14,21,-14,21,-14,21c738,507,738,507,738,507v25,-39,25,-39,25,-39l696,424xe" fillcolor="#797979" stroked="f">
                    <v:path arrowok="t" o:connecttype="custom" o:connectlocs="253666,18398;150992,197933;212342,71053;162435,124660;178329,89450;150992,83741;135098,93574;110621,122756;91231,85644;68662,143057;231733,327985;231415,316249;231733,304195;58172,335915;67072,319103;67072,319103;14304,319738;22887,303243;38463,317835;237137,304195;245084,327985;176422,319103;193270,310856;173243,319421;157667,304195;154488,310856;129376,319421;113800,304195;110621,310856;79469,334963;87416,322910;87416,310856;79469,334963;254302,101821;249216,88182;255256,94843;253348,89768;241905,117364;248262,138299;254938,123391;241905,55827;251759,62488;261613,62806;241905,55827;202170,199519;192634,200788;182462,200153;227600,171288;215839,169702;215203,185562;218064,149718;226647,155111;234594,160820" o:connectangles="0,0,0,0,0,0,0,0,0,0,0,0,0,0,0,0,0,0,0,0,0,0,0,0,0,0,0,0,0,0,0,0,0,0,0,0,0,0,0,0,0,0,0,0,0,0,0,0,0,0,0,0,0"/>
                    <o:lock v:ext="edit" verticies="t"/>
                  </v:shape>
                  <w10:wrap anchorx="margin" anchory="page"/>
                </v:group>
              </w:pict>
            </mc:Fallback>
          </mc:AlternateContent>
        </w:r>
        <w:r w:rsidRPr="007A38EF">
          <w:t xml:space="preserve">Pagina </w:t>
        </w:r>
        <w:r w:rsidRPr="007A38EF">
          <w:rPr>
            <w:bCs/>
          </w:rPr>
          <w:fldChar w:fldCharType="begin"/>
        </w:r>
        <w:r w:rsidRPr="007A38EF">
          <w:rPr>
            <w:bCs/>
          </w:rPr>
          <w:instrText>PAGE  \* Arabic  \* MERGEFORMAT</w:instrText>
        </w:r>
        <w:r w:rsidRPr="007A38EF">
          <w:rPr>
            <w:bCs/>
          </w:rPr>
          <w:fldChar w:fldCharType="separate"/>
        </w:r>
        <w:r>
          <w:rPr>
            <w:bCs/>
            <w:noProof/>
          </w:rPr>
          <w:t>18</w:t>
        </w:r>
        <w:r w:rsidRPr="007A38EF">
          <w:rPr>
            <w:bCs/>
          </w:rPr>
          <w:fldChar w:fldCharType="end"/>
        </w:r>
        <w:r w:rsidRPr="007A38EF">
          <w:t xml:space="preserve"> van </w:t>
        </w:r>
        <w:r w:rsidRPr="007A38EF">
          <w:rPr>
            <w:bCs/>
          </w:rPr>
          <w:fldChar w:fldCharType="begin"/>
        </w:r>
        <w:r w:rsidRPr="007A38EF">
          <w:rPr>
            <w:bCs/>
          </w:rPr>
          <w:instrText>NUMPAGES  \* Arabic  \* MERGEFORMAT</w:instrText>
        </w:r>
        <w:r w:rsidRPr="007A38EF">
          <w:rPr>
            <w:bCs/>
          </w:rPr>
          <w:fldChar w:fldCharType="separate"/>
        </w:r>
        <w:r>
          <w:rPr>
            <w:bCs/>
            <w:noProof/>
          </w:rPr>
          <w:t>18</w:t>
        </w:r>
        <w:r w:rsidRPr="007A38EF">
          <w:rPr>
            <w:bCs/>
          </w:rPr>
          <w:fldChar w:fldCharType="end"/>
        </w:r>
      </w:p>
    </w:sdtContent>
  </w:sdt>
  <w:p w:rsidR="00285AED" w:rsidRDefault="00285A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11" w:rsidRPr="001A1C35" w:rsidRDefault="001F7C11" w:rsidP="001A1C35">
      <w:pPr>
        <w:pStyle w:val="Voettekst"/>
      </w:pPr>
    </w:p>
  </w:footnote>
  <w:footnote w:type="continuationSeparator" w:id="0">
    <w:p w:rsidR="001F7C11" w:rsidRPr="001A1C35" w:rsidRDefault="001F7C11" w:rsidP="001A1C35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ED" w:rsidRDefault="00285AED">
    <w:pPr>
      <w:pStyle w:val="Koptekst"/>
    </w:pPr>
    <w:r>
      <w:rPr>
        <w:rFonts w:eastAsiaTheme="majorEastAsia"/>
        <w:noProof/>
        <w:color w:val="EAEAEA" w:themeColor="accent2"/>
        <w:sz w:val="24"/>
        <w:szCs w:val="24"/>
      </w:rPr>
      <w:drawing>
        <wp:anchor distT="0" distB="0" distL="114300" distR="114300" simplePos="0" relativeHeight="251659264" behindDoc="0" locked="0" layoutInCell="1" allowOverlap="1" wp14:anchorId="2A70A1CD" wp14:editId="3DFBF2EA">
          <wp:simplePos x="0" y="0"/>
          <wp:positionH relativeFrom="column">
            <wp:posOffset>4981575</wp:posOffset>
          </wp:positionH>
          <wp:positionV relativeFrom="paragraph">
            <wp:posOffset>-181610</wp:posOffset>
          </wp:positionV>
          <wp:extent cx="1609725" cy="1609725"/>
          <wp:effectExtent l="0" t="0" r="0" b="0"/>
          <wp:wrapThrough wrapText="bothSides">
            <wp:wrapPolygon edited="0">
              <wp:start x="9969" y="3579"/>
              <wp:lineTo x="9969" y="4601"/>
              <wp:lineTo x="10225" y="8180"/>
              <wp:lineTo x="2045" y="9202"/>
              <wp:lineTo x="767" y="9714"/>
              <wp:lineTo x="767" y="15082"/>
              <wp:lineTo x="20961" y="15082"/>
              <wp:lineTo x="21217" y="12270"/>
              <wp:lineTo x="20450" y="7413"/>
              <wp:lineTo x="18405" y="6391"/>
              <wp:lineTo x="11759" y="3579"/>
              <wp:lineTo x="9969" y="3579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8FE1E52"/>
    <w:styleLink w:val="OpsommingbolletjeMSFonds"/>
    <w:lvl w:ilvl="0">
      <w:start w:val="1"/>
      <w:numFmt w:val="bullet"/>
      <w:pStyle w:val="Opsommingbolletje1eniveauMSFonds"/>
      <w:lvlText w:val="•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pStyle w:val="Opsommingbolletje2eniveauMSFonds"/>
      <w:lvlText w:val="•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pStyle w:val="Opsommingbolletje3eniveauMSFonds"/>
      <w:lvlText w:val="•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7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DA6259E8"/>
    <w:styleLink w:val="OpsommingstreepjeMSFonds"/>
    <w:lvl w:ilvl="0">
      <w:start w:val="1"/>
      <w:numFmt w:val="bullet"/>
      <w:pStyle w:val="Opsommingstreepje1eniveauMSFonds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pStyle w:val="Opsommingstreepje2eniveauMSFonds"/>
      <w:lvlText w:val="–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pStyle w:val="Opsommingstreepje3eniveauMSFonds"/>
      <w:lvlText w:val="–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587" w:hanging="396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–"/>
      <w:lvlJc w:val="left"/>
      <w:pPr>
        <w:ind w:left="3572" w:hanging="397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792395"/>
    <w:multiLevelType w:val="multilevel"/>
    <w:tmpl w:val="AA52956A"/>
    <w:numStyleLink w:val="KopnummeringMSFonds"/>
  </w:abstractNum>
  <w:abstractNum w:abstractNumId="15" w15:restartNumberingAfterBreak="0">
    <w:nsid w:val="2D665843"/>
    <w:multiLevelType w:val="multilevel"/>
    <w:tmpl w:val="90A8103A"/>
    <w:styleLink w:val="BijlagenummeringMSFonds"/>
    <w:lvl w:ilvl="0">
      <w:start w:val="1"/>
      <w:numFmt w:val="decimal"/>
      <w:pStyle w:val="Bijlagekop1MSFond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MSFond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4154B8B4"/>
    <w:styleLink w:val="OpsommingkleineletterMSFonds"/>
    <w:lvl w:ilvl="0">
      <w:start w:val="1"/>
      <w:numFmt w:val="lowerLetter"/>
      <w:pStyle w:val="Opsommingkleineletter1eniveauMSFonds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Opsommingkleineletter2eniveauMSFonds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Opsommingkleineletter3eniveauMSFonds"/>
      <w:lvlText w:val="%3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587" w:hanging="396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984" w:hanging="397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2381" w:hanging="397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778" w:hanging="39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175" w:hanging="397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3572" w:hanging="397"/>
      </w:pPr>
      <w:rPr>
        <w:rFonts w:hint="default"/>
      </w:rPr>
    </w:lvl>
  </w:abstractNum>
  <w:abstractNum w:abstractNumId="17" w15:restartNumberingAfterBreak="0">
    <w:nsid w:val="37C12040"/>
    <w:multiLevelType w:val="multilevel"/>
    <w:tmpl w:val="AA52956A"/>
    <w:numStyleLink w:val="KopnummeringMSFonds"/>
  </w:abstractNum>
  <w:abstractNum w:abstractNumId="18" w15:restartNumberingAfterBreak="0">
    <w:nsid w:val="398A2A0C"/>
    <w:multiLevelType w:val="multilevel"/>
    <w:tmpl w:val="06FE76DE"/>
    <w:styleLink w:val="OpsommingnummerMSFonds"/>
    <w:lvl w:ilvl="0">
      <w:start w:val="1"/>
      <w:numFmt w:val="decimal"/>
      <w:pStyle w:val="Opsommingnummer1eniveauMSFonds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ommingnummer2eniveauMSFonds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ommingnummer3eniveauMSFonds"/>
      <w:lvlText w:val="%3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587" w:hanging="396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984" w:hanging="397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381" w:hanging="39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778" w:hanging="397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175" w:hanging="397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572" w:hanging="397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AA52956A"/>
    <w:styleLink w:val="KopnummeringMSFonds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1774114"/>
    <w:multiLevelType w:val="multilevel"/>
    <w:tmpl w:val="AA52956A"/>
    <w:numStyleLink w:val="KopnummeringMSFonds"/>
  </w:abstractNum>
  <w:abstractNum w:abstractNumId="21" w15:restartNumberingAfterBreak="0">
    <w:nsid w:val="46A60AA0"/>
    <w:multiLevelType w:val="multilevel"/>
    <w:tmpl w:val="9426E6C8"/>
    <w:styleLink w:val="OpsommingopenrondjeMSFonds"/>
    <w:lvl w:ilvl="0">
      <w:start w:val="1"/>
      <w:numFmt w:val="bullet"/>
      <w:pStyle w:val="Opsommingopenrondje1eniveauMSFonds"/>
      <w:lvlText w:val="○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pStyle w:val="Opsommingopenrondje2eniveauMSFonds"/>
      <w:lvlText w:val="○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pStyle w:val="Opsommingopenrondje3eniveauMSFonds"/>
      <w:lvlText w:val="○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587" w:hanging="396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○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○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○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○"/>
      <w:lvlJc w:val="left"/>
      <w:pPr>
        <w:ind w:left="3572" w:hanging="397"/>
      </w:pPr>
      <w:rPr>
        <w:rFonts w:hint="default"/>
      </w:rPr>
    </w:lvl>
  </w:abstractNum>
  <w:abstractNum w:abstractNumId="22" w15:restartNumberingAfterBreak="0">
    <w:nsid w:val="49E04A53"/>
    <w:multiLevelType w:val="multilevel"/>
    <w:tmpl w:val="F7CE4176"/>
    <w:styleLink w:val="AgendapuntlijstMSFonds"/>
    <w:lvl w:ilvl="0">
      <w:start w:val="1"/>
      <w:numFmt w:val="decimal"/>
      <w:pStyle w:val="Agendapunt1eniveauMSFonds"/>
      <w:lvlText w:val="%1."/>
      <w:lvlJc w:val="left"/>
      <w:pPr>
        <w:ind w:left="0" w:hanging="397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2221B"/>
    <w:multiLevelType w:val="multilevel"/>
    <w:tmpl w:val="F7CE4176"/>
    <w:numStyleLink w:val="AgendapuntlijstMSFonds"/>
  </w:abstractNum>
  <w:abstractNum w:abstractNumId="25" w15:restartNumberingAfterBreak="0">
    <w:nsid w:val="63F335A0"/>
    <w:multiLevelType w:val="multilevel"/>
    <w:tmpl w:val="6BE48A48"/>
    <w:styleLink w:val="OpsommingtekenMSFonds"/>
    <w:lvl w:ilvl="0">
      <w:start w:val="1"/>
      <w:numFmt w:val="bullet"/>
      <w:pStyle w:val="Opsommingteken1eniveauMSFonds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pStyle w:val="Opsommingteken2eniveauMSFonds"/>
      <w:lvlText w:val="•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pStyle w:val="Opsommingteken3eniveauMSFonds"/>
      <w:lvlText w:val="&gt;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»"/>
      <w:lvlJc w:val="left"/>
      <w:pPr>
        <w:ind w:left="1587" w:hanging="396"/>
      </w:pPr>
      <w:rPr>
        <w:rFonts w:hint="default"/>
      </w:rPr>
    </w:lvl>
    <w:lvl w:ilvl="4">
      <w:start w:val="1"/>
      <w:numFmt w:val="bullet"/>
      <w:lvlText w:val="-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2381" w:hanging="397"/>
      </w:pPr>
      <w:rPr>
        <w:rFonts w:hint="default"/>
        <w:color w:val="231F20" w:themeColor="text1"/>
      </w:rPr>
    </w:lvl>
    <w:lvl w:ilvl="6">
      <w:start w:val="1"/>
      <w:numFmt w:val="bullet"/>
      <w:lvlText w:val="-"/>
      <w:lvlJc w:val="left"/>
      <w:pPr>
        <w:ind w:left="2778" w:hanging="397"/>
      </w:pPr>
      <w:rPr>
        <w:rFonts w:hint="default"/>
        <w:color w:val="231F20" w:themeColor="text1"/>
      </w:rPr>
    </w:lvl>
    <w:lvl w:ilvl="7">
      <w:start w:val="1"/>
      <w:numFmt w:val="bullet"/>
      <w:lvlText w:val="-"/>
      <w:lvlJc w:val="left"/>
      <w:pPr>
        <w:ind w:left="3175" w:hanging="397"/>
      </w:pPr>
      <w:rPr>
        <w:rFonts w:hint="default"/>
        <w:color w:val="231F20" w:themeColor="text1"/>
      </w:rPr>
    </w:lvl>
    <w:lvl w:ilvl="8">
      <w:start w:val="1"/>
      <w:numFmt w:val="bullet"/>
      <w:lvlText w:val="-"/>
      <w:lvlJc w:val="left"/>
      <w:pPr>
        <w:ind w:left="3572" w:hanging="397"/>
      </w:pPr>
      <w:rPr>
        <w:rFonts w:hint="default"/>
        <w:color w:val="231F20" w:themeColor="text1"/>
      </w:rPr>
    </w:lvl>
  </w:abstractNum>
  <w:abstractNum w:abstractNumId="26" w15:restartNumberingAfterBreak="0">
    <w:nsid w:val="7038598F"/>
    <w:multiLevelType w:val="multilevel"/>
    <w:tmpl w:val="90A8103A"/>
    <w:numStyleLink w:val="BijlagenummeringMSFonds"/>
  </w:abstractNum>
  <w:abstractNum w:abstractNumId="27" w15:restartNumberingAfterBreak="0">
    <w:nsid w:val="770252B5"/>
    <w:multiLevelType w:val="hybridMultilevel"/>
    <w:tmpl w:val="D58AB43E"/>
    <w:lvl w:ilvl="0" w:tplc="E5B4CC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1"/>
  </w:num>
  <w:num w:numId="5">
    <w:abstractNumId w:val="23"/>
  </w:num>
  <w:num w:numId="6">
    <w:abstractNumId w:val="13"/>
  </w:num>
  <w:num w:numId="7">
    <w:abstractNumId w:val="12"/>
  </w:num>
  <w:num w:numId="8">
    <w:abstractNumId w:val="16"/>
  </w:num>
  <w:num w:numId="9">
    <w:abstractNumId w:val="19"/>
  </w:num>
  <w:num w:numId="10">
    <w:abstractNumId w:val="25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6"/>
  </w:num>
  <w:num w:numId="24">
    <w:abstractNumId w:val="24"/>
  </w:num>
  <w:num w:numId="25">
    <w:abstractNumId w:val="14"/>
  </w:num>
  <w:num w:numId="26">
    <w:abstractNumId w:val="20"/>
  </w:num>
  <w:num w:numId="27">
    <w:abstractNumId w:val="17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0"/>
    <w:rsid w:val="00004562"/>
    <w:rsid w:val="00006237"/>
    <w:rsid w:val="0000663D"/>
    <w:rsid w:val="00010D95"/>
    <w:rsid w:val="00011BFA"/>
    <w:rsid w:val="00012581"/>
    <w:rsid w:val="0002562D"/>
    <w:rsid w:val="00025C1A"/>
    <w:rsid w:val="00030980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0071"/>
    <w:rsid w:val="0009698A"/>
    <w:rsid w:val="000A1513"/>
    <w:rsid w:val="000A1B78"/>
    <w:rsid w:val="000C0969"/>
    <w:rsid w:val="000C1A1A"/>
    <w:rsid w:val="000D6AB7"/>
    <w:rsid w:val="000E1539"/>
    <w:rsid w:val="000E55A1"/>
    <w:rsid w:val="000E5749"/>
    <w:rsid w:val="000E6E43"/>
    <w:rsid w:val="000F094A"/>
    <w:rsid w:val="000F213A"/>
    <w:rsid w:val="000F2D93"/>
    <w:rsid w:val="000F31D8"/>
    <w:rsid w:val="000F650E"/>
    <w:rsid w:val="00100B98"/>
    <w:rsid w:val="00106601"/>
    <w:rsid w:val="00107997"/>
    <w:rsid w:val="00110A9F"/>
    <w:rsid w:val="001170AE"/>
    <w:rsid w:val="00122DED"/>
    <w:rsid w:val="00132265"/>
    <w:rsid w:val="00133B9B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A1C35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3E1"/>
    <w:rsid w:val="001E5F7F"/>
    <w:rsid w:val="001F5B4F"/>
    <w:rsid w:val="001F5C28"/>
    <w:rsid w:val="001F6547"/>
    <w:rsid w:val="001F7C11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4F85"/>
    <w:rsid w:val="00285AED"/>
    <w:rsid w:val="00286914"/>
    <w:rsid w:val="00294CD2"/>
    <w:rsid w:val="0029673B"/>
    <w:rsid w:val="002A2E44"/>
    <w:rsid w:val="002A38B3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19DB"/>
    <w:rsid w:val="002F678C"/>
    <w:rsid w:val="002F7B77"/>
    <w:rsid w:val="00300351"/>
    <w:rsid w:val="003063C0"/>
    <w:rsid w:val="00312D26"/>
    <w:rsid w:val="00317DEA"/>
    <w:rsid w:val="00322A9F"/>
    <w:rsid w:val="00323121"/>
    <w:rsid w:val="00332938"/>
    <w:rsid w:val="00334D4B"/>
    <w:rsid w:val="00335B5E"/>
    <w:rsid w:val="00337DDE"/>
    <w:rsid w:val="003441DD"/>
    <w:rsid w:val="00345315"/>
    <w:rsid w:val="00346631"/>
    <w:rsid w:val="00347094"/>
    <w:rsid w:val="0036336D"/>
    <w:rsid w:val="00364B2C"/>
    <w:rsid w:val="00364E1D"/>
    <w:rsid w:val="00365254"/>
    <w:rsid w:val="00365327"/>
    <w:rsid w:val="00365D67"/>
    <w:rsid w:val="00374C23"/>
    <w:rsid w:val="00374D9A"/>
    <w:rsid w:val="00377612"/>
    <w:rsid w:val="00380072"/>
    <w:rsid w:val="00382603"/>
    <w:rsid w:val="00383890"/>
    <w:rsid w:val="00383954"/>
    <w:rsid w:val="00387DEF"/>
    <w:rsid w:val="0039126D"/>
    <w:rsid w:val="003964D4"/>
    <w:rsid w:val="0039656A"/>
    <w:rsid w:val="003A176D"/>
    <w:rsid w:val="003A5ED3"/>
    <w:rsid w:val="003A6677"/>
    <w:rsid w:val="003B14A0"/>
    <w:rsid w:val="003B595E"/>
    <w:rsid w:val="003C593E"/>
    <w:rsid w:val="003D04B7"/>
    <w:rsid w:val="003D09E4"/>
    <w:rsid w:val="003D414A"/>
    <w:rsid w:val="003D49E5"/>
    <w:rsid w:val="003E18AC"/>
    <w:rsid w:val="003E30F2"/>
    <w:rsid w:val="003E3B7D"/>
    <w:rsid w:val="003E766F"/>
    <w:rsid w:val="003F2747"/>
    <w:rsid w:val="003F768C"/>
    <w:rsid w:val="004001AF"/>
    <w:rsid w:val="00410F28"/>
    <w:rsid w:val="00415F12"/>
    <w:rsid w:val="0041674F"/>
    <w:rsid w:val="0042594D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4362"/>
    <w:rsid w:val="0047456D"/>
    <w:rsid w:val="0047518D"/>
    <w:rsid w:val="004804E1"/>
    <w:rsid w:val="00484C8E"/>
    <w:rsid w:val="00486319"/>
    <w:rsid w:val="00487543"/>
    <w:rsid w:val="004875E2"/>
    <w:rsid w:val="00490BBD"/>
    <w:rsid w:val="00493B5F"/>
    <w:rsid w:val="00495327"/>
    <w:rsid w:val="004B2C90"/>
    <w:rsid w:val="004C51F8"/>
    <w:rsid w:val="004D2412"/>
    <w:rsid w:val="004E0842"/>
    <w:rsid w:val="004F4A4D"/>
    <w:rsid w:val="004F6A99"/>
    <w:rsid w:val="004F6E15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55EB0"/>
    <w:rsid w:val="005615BE"/>
    <w:rsid w:val="00561E1E"/>
    <w:rsid w:val="00562E3D"/>
    <w:rsid w:val="00575FFC"/>
    <w:rsid w:val="005818B8"/>
    <w:rsid w:val="0059027A"/>
    <w:rsid w:val="005A1BD7"/>
    <w:rsid w:val="005A2BEC"/>
    <w:rsid w:val="005A451C"/>
    <w:rsid w:val="005B4FAF"/>
    <w:rsid w:val="005C0FF2"/>
    <w:rsid w:val="005C5603"/>
    <w:rsid w:val="005C6668"/>
    <w:rsid w:val="005D23A2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C0650"/>
    <w:rsid w:val="006C6A9D"/>
    <w:rsid w:val="006D1154"/>
    <w:rsid w:val="006D2ECD"/>
    <w:rsid w:val="00703BD3"/>
    <w:rsid w:val="00705849"/>
    <w:rsid w:val="00706308"/>
    <w:rsid w:val="00712665"/>
    <w:rsid w:val="00712C31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3751"/>
    <w:rsid w:val="00756C31"/>
    <w:rsid w:val="00760A65"/>
    <w:rsid w:val="00763B35"/>
    <w:rsid w:val="00764AF2"/>
    <w:rsid w:val="00766E99"/>
    <w:rsid w:val="00766F5C"/>
    <w:rsid w:val="00770652"/>
    <w:rsid w:val="007735AE"/>
    <w:rsid w:val="00775717"/>
    <w:rsid w:val="00776618"/>
    <w:rsid w:val="007865DD"/>
    <w:rsid w:val="00787B55"/>
    <w:rsid w:val="0079179F"/>
    <w:rsid w:val="00793E98"/>
    <w:rsid w:val="00796A8D"/>
    <w:rsid w:val="007A243F"/>
    <w:rsid w:val="007A38EF"/>
    <w:rsid w:val="007B0C68"/>
    <w:rsid w:val="007B3114"/>
    <w:rsid w:val="007B5373"/>
    <w:rsid w:val="007C0010"/>
    <w:rsid w:val="007C037C"/>
    <w:rsid w:val="007C318D"/>
    <w:rsid w:val="007D4A7D"/>
    <w:rsid w:val="007D4DCE"/>
    <w:rsid w:val="007E34DB"/>
    <w:rsid w:val="007E7724"/>
    <w:rsid w:val="007F0A2A"/>
    <w:rsid w:val="007F1417"/>
    <w:rsid w:val="007F48F0"/>
    <w:rsid w:val="007F653F"/>
    <w:rsid w:val="008064EE"/>
    <w:rsid w:val="0080726D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2F12"/>
    <w:rsid w:val="00886BB9"/>
    <w:rsid w:val="008870F0"/>
    <w:rsid w:val="008931CF"/>
    <w:rsid w:val="00893934"/>
    <w:rsid w:val="00897168"/>
    <w:rsid w:val="008A2A1D"/>
    <w:rsid w:val="008A5E5E"/>
    <w:rsid w:val="008B5CD1"/>
    <w:rsid w:val="008C2F90"/>
    <w:rsid w:val="008C5834"/>
    <w:rsid w:val="008C6251"/>
    <w:rsid w:val="008D7BDD"/>
    <w:rsid w:val="0090254C"/>
    <w:rsid w:val="0090724E"/>
    <w:rsid w:val="00907888"/>
    <w:rsid w:val="00910D57"/>
    <w:rsid w:val="009221AC"/>
    <w:rsid w:val="009225D7"/>
    <w:rsid w:val="0092373F"/>
    <w:rsid w:val="009261FD"/>
    <w:rsid w:val="00926E75"/>
    <w:rsid w:val="0093025D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976"/>
    <w:rsid w:val="009C2D42"/>
    <w:rsid w:val="009C2F9E"/>
    <w:rsid w:val="009D5AE2"/>
    <w:rsid w:val="00A02F1A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677A8"/>
    <w:rsid w:val="00A71291"/>
    <w:rsid w:val="00A76E7C"/>
    <w:rsid w:val="00A871D6"/>
    <w:rsid w:val="00AA2F6F"/>
    <w:rsid w:val="00AB0D90"/>
    <w:rsid w:val="00AB1AE2"/>
    <w:rsid w:val="00AB1E21"/>
    <w:rsid w:val="00AB1E30"/>
    <w:rsid w:val="00AB2477"/>
    <w:rsid w:val="00AB56F0"/>
    <w:rsid w:val="00AB5DBD"/>
    <w:rsid w:val="00AB5F0C"/>
    <w:rsid w:val="00AB77BB"/>
    <w:rsid w:val="00AC1A3D"/>
    <w:rsid w:val="00AC273E"/>
    <w:rsid w:val="00AD24E6"/>
    <w:rsid w:val="00AD31A0"/>
    <w:rsid w:val="00AD44F1"/>
    <w:rsid w:val="00AD4DF7"/>
    <w:rsid w:val="00AE0183"/>
    <w:rsid w:val="00AE2110"/>
    <w:rsid w:val="00AE2EB1"/>
    <w:rsid w:val="00AE6E38"/>
    <w:rsid w:val="00AF1B8C"/>
    <w:rsid w:val="00B01DA1"/>
    <w:rsid w:val="00B11A76"/>
    <w:rsid w:val="00B233E3"/>
    <w:rsid w:val="00B30352"/>
    <w:rsid w:val="00B30603"/>
    <w:rsid w:val="00B31B7B"/>
    <w:rsid w:val="00B346DF"/>
    <w:rsid w:val="00B460C2"/>
    <w:rsid w:val="00B47460"/>
    <w:rsid w:val="00B63EB9"/>
    <w:rsid w:val="00B66AE1"/>
    <w:rsid w:val="00B75ED8"/>
    <w:rsid w:val="00B77809"/>
    <w:rsid w:val="00B83B98"/>
    <w:rsid w:val="00B860DC"/>
    <w:rsid w:val="00B9540B"/>
    <w:rsid w:val="00BA3794"/>
    <w:rsid w:val="00BA3EA6"/>
    <w:rsid w:val="00BA3F4D"/>
    <w:rsid w:val="00BA51AA"/>
    <w:rsid w:val="00BA79E3"/>
    <w:rsid w:val="00BB1FC1"/>
    <w:rsid w:val="00BB239A"/>
    <w:rsid w:val="00BB2B16"/>
    <w:rsid w:val="00BB31CE"/>
    <w:rsid w:val="00BC0188"/>
    <w:rsid w:val="00BC6FB7"/>
    <w:rsid w:val="00BE55A7"/>
    <w:rsid w:val="00BE64B3"/>
    <w:rsid w:val="00BF1334"/>
    <w:rsid w:val="00BF6A7B"/>
    <w:rsid w:val="00BF6B3C"/>
    <w:rsid w:val="00C06D9A"/>
    <w:rsid w:val="00C0702B"/>
    <w:rsid w:val="00C11B08"/>
    <w:rsid w:val="00C12133"/>
    <w:rsid w:val="00C122E1"/>
    <w:rsid w:val="00C12A81"/>
    <w:rsid w:val="00C17A25"/>
    <w:rsid w:val="00C201EB"/>
    <w:rsid w:val="00C33308"/>
    <w:rsid w:val="00C4003A"/>
    <w:rsid w:val="00C41422"/>
    <w:rsid w:val="00C503C9"/>
    <w:rsid w:val="00C50828"/>
    <w:rsid w:val="00C51137"/>
    <w:rsid w:val="00C6206C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6A35"/>
    <w:rsid w:val="00CB7600"/>
    <w:rsid w:val="00CB7D61"/>
    <w:rsid w:val="00CC2694"/>
    <w:rsid w:val="00CC6A4B"/>
    <w:rsid w:val="00CD7A5A"/>
    <w:rsid w:val="00CD7AAF"/>
    <w:rsid w:val="00CE2BA6"/>
    <w:rsid w:val="00CE564D"/>
    <w:rsid w:val="00CF2B0C"/>
    <w:rsid w:val="00D007E4"/>
    <w:rsid w:val="00D023A0"/>
    <w:rsid w:val="00D16E87"/>
    <w:rsid w:val="00D17C76"/>
    <w:rsid w:val="00D25AA0"/>
    <w:rsid w:val="00D27D0E"/>
    <w:rsid w:val="00D35DA7"/>
    <w:rsid w:val="00D47AD0"/>
    <w:rsid w:val="00D57672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481B"/>
    <w:rsid w:val="00DE5157"/>
    <w:rsid w:val="00DF1BBC"/>
    <w:rsid w:val="00E018B6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2291"/>
    <w:rsid w:val="00E527BE"/>
    <w:rsid w:val="00E56EFE"/>
    <w:rsid w:val="00E57071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A1702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3152"/>
    <w:rsid w:val="00F669BA"/>
    <w:rsid w:val="00F7766C"/>
    <w:rsid w:val="00F82076"/>
    <w:rsid w:val="00F94FCC"/>
    <w:rsid w:val="00FA269F"/>
    <w:rsid w:val="00FA48DC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E31B5"/>
    <w:rsid w:val="00FF09EB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515284D"/>
  <w15:chartTrackingRefBased/>
  <w15:docId w15:val="{134A6DA3-D2D9-4187-9146-99780369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9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MS Fonds"/>
    <w:next w:val="BasistekstMSFonds"/>
    <w:uiPriority w:val="4"/>
    <w:rsid w:val="00752725"/>
    <w:pPr>
      <w:spacing w:line="255" w:lineRule="atLeast"/>
    </w:pPr>
    <w:rPr>
      <w:rFonts w:ascii="Tahoma" w:hAnsi="Tahoma" w:cs="Tahoma"/>
      <w:color w:val="231F20" w:themeColor="text1"/>
      <w:sz w:val="18"/>
      <w:szCs w:val="18"/>
    </w:rPr>
  </w:style>
  <w:style w:type="paragraph" w:styleId="Kop1">
    <w:name w:val="heading 1"/>
    <w:aliases w:val="Kop 1 MS Fonds"/>
    <w:basedOn w:val="ZsysbasisMSFonds"/>
    <w:next w:val="BasistekstMSFonds"/>
    <w:uiPriority w:val="4"/>
    <w:qFormat/>
    <w:rsid w:val="0047456D"/>
    <w:pPr>
      <w:keepNext/>
      <w:keepLines/>
      <w:numPr>
        <w:numId w:val="27"/>
      </w:numPr>
      <w:spacing w:before="400"/>
      <w:outlineLvl w:val="0"/>
    </w:pPr>
    <w:rPr>
      <w:b/>
      <w:bCs/>
      <w:szCs w:val="32"/>
    </w:rPr>
  </w:style>
  <w:style w:type="paragraph" w:styleId="Kop2">
    <w:name w:val="heading 2"/>
    <w:aliases w:val="Kop 2 MS Fonds"/>
    <w:basedOn w:val="ZsysbasisMSFonds"/>
    <w:next w:val="BasistekstMSFonds"/>
    <w:link w:val="Kop2Char"/>
    <w:uiPriority w:val="9"/>
    <w:qFormat/>
    <w:rsid w:val="005C0FF2"/>
    <w:pPr>
      <w:keepNext/>
      <w:keepLines/>
      <w:numPr>
        <w:ilvl w:val="1"/>
        <w:numId w:val="27"/>
      </w:numPr>
      <w:spacing w:before="120"/>
      <w:outlineLvl w:val="1"/>
    </w:pPr>
    <w:rPr>
      <w:bCs/>
      <w:iCs/>
      <w:szCs w:val="28"/>
    </w:rPr>
  </w:style>
  <w:style w:type="paragraph" w:styleId="Kop3">
    <w:name w:val="heading 3"/>
    <w:aliases w:val="Kop 3 MS Fonds"/>
    <w:basedOn w:val="ZsysbasisMSFonds"/>
    <w:next w:val="BasistekstMSFonds"/>
    <w:uiPriority w:val="4"/>
    <w:qFormat/>
    <w:rsid w:val="005C0FF2"/>
    <w:pPr>
      <w:keepLines/>
      <w:numPr>
        <w:ilvl w:val="2"/>
        <w:numId w:val="27"/>
      </w:numPr>
      <w:spacing w:before="120"/>
      <w:outlineLvl w:val="2"/>
    </w:pPr>
    <w:rPr>
      <w:iCs/>
    </w:rPr>
  </w:style>
  <w:style w:type="paragraph" w:styleId="Kop4">
    <w:name w:val="heading 4"/>
    <w:aliases w:val="Kop 4 MS Fonds"/>
    <w:basedOn w:val="ZsysbasisMSFonds"/>
    <w:next w:val="BasistekstMSFonds"/>
    <w:uiPriority w:val="4"/>
    <w:rsid w:val="00D17C76"/>
    <w:pPr>
      <w:keepNext/>
      <w:keepLines/>
      <w:outlineLvl w:val="3"/>
    </w:pPr>
    <w:rPr>
      <w:bCs/>
      <w:szCs w:val="24"/>
    </w:rPr>
  </w:style>
  <w:style w:type="paragraph" w:styleId="Kop5">
    <w:name w:val="heading 5"/>
    <w:aliases w:val="Kop 5 MS Fonds"/>
    <w:basedOn w:val="ZsysbasisMSFonds"/>
    <w:next w:val="BasistekstMSFonds"/>
    <w:uiPriority w:val="4"/>
    <w:rsid w:val="00D17C76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MS Fonds"/>
    <w:basedOn w:val="ZsysbasisMSFonds"/>
    <w:next w:val="BasistekstMSFonds"/>
    <w:uiPriority w:val="4"/>
    <w:rsid w:val="00D17C76"/>
    <w:pPr>
      <w:keepNext/>
      <w:keepLines/>
      <w:outlineLvl w:val="5"/>
    </w:pPr>
  </w:style>
  <w:style w:type="paragraph" w:styleId="Kop7">
    <w:name w:val="heading 7"/>
    <w:aliases w:val="Kop 7 MS Fonds"/>
    <w:basedOn w:val="ZsysbasisMSFonds"/>
    <w:next w:val="BasistekstMSFonds"/>
    <w:uiPriority w:val="4"/>
    <w:rsid w:val="00D17C76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MS Fonds"/>
    <w:basedOn w:val="ZsysbasisMSFonds"/>
    <w:next w:val="BasistekstMSFonds"/>
    <w:uiPriority w:val="4"/>
    <w:rsid w:val="00D17C76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MS Fonds"/>
    <w:basedOn w:val="ZsysbasisMSFonds"/>
    <w:next w:val="BasistekstMSFonds"/>
    <w:uiPriority w:val="4"/>
    <w:rsid w:val="00D17C76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MSFonds">
    <w:name w:val="Basistekst MS Fonds"/>
    <w:basedOn w:val="ZsysbasisMSFonds"/>
    <w:qFormat/>
    <w:rsid w:val="00122DED"/>
  </w:style>
  <w:style w:type="paragraph" w:customStyle="1" w:styleId="ZsysbasisMSFonds">
    <w:name w:val="Zsysbasis MS Fonds"/>
    <w:next w:val="BasistekstMSFonds"/>
    <w:link w:val="ZsysbasisMSFondsChar"/>
    <w:uiPriority w:val="4"/>
    <w:semiHidden/>
    <w:rsid w:val="00066DF0"/>
    <w:pPr>
      <w:spacing w:line="255" w:lineRule="atLeast"/>
    </w:pPr>
    <w:rPr>
      <w:rFonts w:ascii="Tahoma" w:hAnsi="Tahoma" w:cs="Tahoma"/>
      <w:color w:val="231F20" w:themeColor="text1"/>
      <w:sz w:val="18"/>
      <w:szCs w:val="18"/>
    </w:rPr>
  </w:style>
  <w:style w:type="paragraph" w:customStyle="1" w:styleId="BasistekstvetMSFonds">
    <w:name w:val="Basistekst vet MS Fonds"/>
    <w:basedOn w:val="ZsysbasisMSFonds"/>
    <w:next w:val="BasistekstMSFond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MS Fonds"/>
    <w:basedOn w:val="Standaardalinea-lettertype"/>
    <w:uiPriority w:val="4"/>
    <w:rsid w:val="0092373F"/>
    <w:rPr>
      <w:color w:val="auto"/>
      <w:u w:val="single"/>
    </w:rPr>
  </w:style>
  <w:style w:type="character" w:styleId="Hyperlink">
    <w:name w:val="Hyperlink"/>
    <w:aliases w:val="Hyperlink MS Fonds"/>
    <w:basedOn w:val="Standaardalinea-lettertype"/>
    <w:uiPriority w:val="4"/>
    <w:rsid w:val="0092373F"/>
    <w:rPr>
      <w:color w:val="auto"/>
      <w:u w:val="single"/>
    </w:rPr>
  </w:style>
  <w:style w:type="paragraph" w:customStyle="1" w:styleId="AdresvakMSFonds">
    <w:name w:val="Adresvak MS Fonds"/>
    <w:basedOn w:val="ZsysbasisdocumentgegevensMSFonds"/>
    <w:uiPriority w:val="4"/>
    <w:rsid w:val="00280D1D"/>
  </w:style>
  <w:style w:type="paragraph" w:styleId="Koptekst">
    <w:name w:val="header"/>
    <w:basedOn w:val="ZsysbasisMSFonds"/>
    <w:next w:val="BasistekstMSFonds"/>
    <w:uiPriority w:val="98"/>
    <w:semiHidden/>
    <w:rsid w:val="00122DED"/>
  </w:style>
  <w:style w:type="paragraph" w:styleId="Voettekst">
    <w:name w:val="footer"/>
    <w:basedOn w:val="ZsysbasisMSFonds"/>
    <w:next w:val="BasistekstMSFonds"/>
    <w:link w:val="VoettekstChar"/>
    <w:uiPriority w:val="99"/>
    <w:rsid w:val="00122DED"/>
    <w:pPr>
      <w:jc w:val="right"/>
    </w:pPr>
  </w:style>
  <w:style w:type="paragraph" w:customStyle="1" w:styleId="KoptekstMSFonds">
    <w:name w:val="Koptekst MS Fonds"/>
    <w:basedOn w:val="ZsysbasisdocumentgegevensMSFonds"/>
    <w:uiPriority w:val="4"/>
    <w:rsid w:val="00122DED"/>
  </w:style>
  <w:style w:type="paragraph" w:customStyle="1" w:styleId="VoettekstMSFonds">
    <w:name w:val="Voettekst MS Fonds"/>
    <w:basedOn w:val="ZsysbasisdocumentgegevensMSFond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MSFonds">
    <w:name w:val="Basistekst cursief MS Fonds"/>
    <w:basedOn w:val="ZsysbasisMSFonds"/>
    <w:next w:val="BasistekstMSFond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MSFonds"/>
    <w:next w:val="BasistekstMSFonds"/>
    <w:uiPriority w:val="98"/>
    <w:semiHidden/>
    <w:rsid w:val="0020607F"/>
  </w:style>
  <w:style w:type="paragraph" w:styleId="Adresenvelop">
    <w:name w:val="envelope address"/>
    <w:basedOn w:val="ZsysbasisMSFonds"/>
    <w:next w:val="BasistekstMSFonds"/>
    <w:uiPriority w:val="98"/>
    <w:semiHidden/>
    <w:rsid w:val="0020607F"/>
  </w:style>
  <w:style w:type="paragraph" w:styleId="Afsluiting">
    <w:name w:val="Closing"/>
    <w:basedOn w:val="ZsysbasisMSFonds"/>
    <w:next w:val="BasistekstMSFonds"/>
    <w:uiPriority w:val="98"/>
    <w:semiHidden/>
    <w:rsid w:val="0020607F"/>
  </w:style>
  <w:style w:type="paragraph" w:customStyle="1" w:styleId="Inspring1eniveauMSFonds">
    <w:name w:val="Inspring 1e niveau MS Fonds"/>
    <w:basedOn w:val="ZsysbasisMSFonds"/>
    <w:uiPriority w:val="4"/>
    <w:qFormat/>
    <w:rsid w:val="00122DED"/>
    <w:pPr>
      <w:tabs>
        <w:tab w:val="left" w:pos="397"/>
      </w:tabs>
      <w:ind w:left="397" w:hanging="397"/>
    </w:pPr>
  </w:style>
  <w:style w:type="paragraph" w:customStyle="1" w:styleId="Inspring2eniveauMSFonds">
    <w:name w:val="Inspring 2e niveau MS Fonds"/>
    <w:basedOn w:val="ZsysbasisMSFonds"/>
    <w:uiPriority w:val="4"/>
    <w:qFormat/>
    <w:rsid w:val="00122DED"/>
    <w:pPr>
      <w:tabs>
        <w:tab w:val="left" w:pos="794"/>
      </w:tabs>
      <w:ind w:left="794" w:hanging="397"/>
    </w:pPr>
  </w:style>
  <w:style w:type="paragraph" w:customStyle="1" w:styleId="Inspring3eniveauMSFonds">
    <w:name w:val="Inspring 3e niveau MS Fonds"/>
    <w:basedOn w:val="ZsysbasisMSFonds"/>
    <w:uiPriority w:val="4"/>
    <w:qFormat/>
    <w:rsid w:val="00122DED"/>
    <w:pPr>
      <w:tabs>
        <w:tab w:val="left" w:pos="1191"/>
      </w:tabs>
      <w:ind w:left="1191" w:hanging="397"/>
    </w:pPr>
  </w:style>
  <w:style w:type="paragraph" w:customStyle="1" w:styleId="Zwevend1eniveauMSFonds">
    <w:name w:val="Zwevend 1e niveau MS Fonds"/>
    <w:basedOn w:val="ZsysbasisMSFonds"/>
    <w:uiPriority w:val="4"/>
    <w:qFormat/>
    <w:rsid w:val="00122DED"/>
    <w:pPr>
      <w:ind w:left="397"/>
    </w:pPr>
  </w:style>
  <w:style w:type="paragraph" w:customStyle="1" w:styleId="Zwevend2eniveauMSFonds">
    <w:name w:val="Zwevend 2e niveau MS Fonds"/>
    <w:basedOn w:val="ZsysbasisMSFonds"/>
    <w:uiPriority w:val="4"/>
    <w:qFormat/>
    <w:rsid w:val="00122DED"/>
    <w:pPr>
      <w:ind w:left="794"/>
    </w:pPr>
  </w:style>
  <w:style w:type="paragraph" w:customStyle="1" w:styleId="Zwevend3eniveauMSFonds">
    <w:name w:val="Zwevend 3e niveau MS Fonds"/>
    <w:basedOn w:val="ZsysbasisMSFonds"/>
    <w:uiPriority w:val="4"/>
    <w:qFormat/>
    <w:rsid w:val="00122DED"/>
    <w:pPr>
      <w:ind w:left="1191"/>
    </w:pPr>
  </w:style>
  <w:style w:type="paragraph" w:styleId="Inhopg1">
    <w:name w:val="toc 1"/>
    <w:aliases w:val="Inhopg 1 MS Fonds"/>
    <w:basedOn w:val="ZsysbasistocMSFonds"/>
    <w:next w:val="BasistekstMSFonds"/>
    <w:uiPriority w:val="4"/>
    <w:rsid w:val="00E65900"/>
    <w:rPr>
      <w:b/>
    </w:rPr>
  </w:style>
  <w:style w:type="paragraph" w:styleId="Inhopg2">
    <w:name w:val="toc 2"/>
    <w:aliases w:val="Inhopg 2 MS Fonds"/>
    <w:basedOn w:val="ZsysbasistocMSFonds"/>
    <w:next w:val="BasistekstMSFonds"/>
    <w:uiPriority w:val="4"/>
    <w:rsid w:val="00E65900"/>
  </w:style>
  <w:style w:type="paragraph" w:styleId="Inhopg3">
    <w:name w:val="toc 3"/>
    <w:aliases w:val="Inhopg 3 MS Fonds"/>
    <w:basedOn w:val="ZsysbasistocMSFonds"/>
    <w:next w:val="BasistekstMSFonds"/>
    <w:uiPriority w:val="4"/>
    <w:rsid w:val="00E65900"/>
  </w:style>
  <w:style w:type="paragraph" w:styleId="Inhopg4">
    <w:name w:val="toc 4"/>
    <w:aliases w:val="Inhopg 4 MS Fonds"/>
    <w:basedOn w:val="ZsysbasistocMSFonds"/>
    <w:next w:val="BasistekstMSFonds"/>
    <w:uiPriority w:val="4"/>
    <w:rsid w:val="00122DED"/>
  </w:style>
  <w:style w:type="paragraph" w:styleId="Bronvermelding">
    <w:name w:val="table of authorities"/>
    <w:basedOn w:val="ZsysbasisMSFonds"/>
    <w:next w:val="BasistekstMSFond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MSFonds"/>
    <w:next w:val="BasistekstMSFonds"/>
    <w:uiPriority w:val="98"/>
    <w:semiHidden/>
    <w:rsid w:val="00122DED"/>
  </w:style>
  <w:style w:type="paragraph" w:styleId="Index3">
    <w:name w:val="index 3"/>
    <w:basedOn w:val="ZsysbasisMSFonds"/>
    <w:next w:val="BasistekstMSFonds"/>
    <w:uiPriority w:val="98"/>
    <w:semiHidden/>
    <w:rsid w:val="00122DED"/>
  </w:style>
  <w:style w:type="paragraph" w:styleId="Ondertitel">
    <w:name w:val="Subtitle"/>
    <w:basedOn w:val="ZsysbasisMSFonds"/>
    <w:next w:val="BasistekstMSFonds"/>
    <w:uiPriority w:val="98"/>
    <w:semiHidden/>
    <w:rsid w:val="00122DED"/>
  </w:style>
  <w:style w:type="paragraph" w:styleId="Titel">
    <w:name w:val="Title"/>
    <w:basedOn w:val="ZsysbasisMSFonds"/>
    <w:next w:val="BasistekstMSFonds"/>
    <w:uiPriority w:val="98"/>
    <w:semiHidden/>
    <w:rsid w:val="00122DED"/>
  </w:style>
  <w:style w:type="paragraph" w:customStyle="1" w:styleId="Kop2zondernummerMSFonds">
    <w:name w:val="Kop 2 zonder nummer MS Fonds"/>
    <w:basedOn w:val="ZsysbasisMSFonds"/>
    <w:next w:val="BasistekstMSFonds"/>
    <w:uiPriority w:val="4"/>
    <w:qFormat/>
    <w:rsid w:val="00907888"/>
    <w:pPr>
      <w:keepNext/>
      <w:keepLines/>
      <w:spacing w:before="120"/>
      <w:outlineLvl w:val="1"/>
    </w:pPr>
    <w:rPr>
      <w:bCs/>
      <w:iCs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MSFonds">
    <w:name w:val="Kop 1 zonder nummer MS Fonds"/>
    <w:basedOn w:val="ZsysbasisMSFonds"/>
    <w:next w:val="BasistekstMSFonds"/>
    <w:uiPriority w:val="4"/>
    <w:qFormat/>
    <w:rsid w:val="0047456D"/>
    <w:pPr>
      <w:keepNext/>
      <w:keepLines/>
      <w:spacing w:before="400"/>
      <w:outlineLvl w:val="0"/>
    </w:pPr>
    <w:rPr>
      <w:b/>
      <w:bCs/>
      <w:szCs w:val="32"/>
    </w:rPr>
  </w:style>
  <w:style w:type="paragraph" w:customStyle="1" w:styleId="Kop3zondernummerMSFonds">
    <w:name w:val="Kop 3 zonder nummer MS Fonds"/>
    <w:basedOn w:val="ZsysbasisMSFonds"/>
    <w:next w:val="BasistekstMSFonds"/>
    <w:uiPriority w:val="4"/>
    <w:qFormat/>
    <w:rsid w:val="00907888"/>
    <w:pPr>
      <w:keepLines/>
      <w:spacing w:before="120"/>
      <w:outlineLvl w:val="2"/>
    </w:pPr>
    <w:rPr>
      <w:iCs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MS Fonds"/>
    <w:basedOn w:val="ZsysbasistocMSFonds"/>
    <w:next w:val="BasistekstMSFonds"/>
    <w:uiPriority w:val="4"/>
    <w:rsid w:val="003964D4"/>
  </w:style>
  <w:style w:type="paragraph" w:styleId="Inhopg6">
    <w:name w:val="toc 6"/>
    <w:aliases w:val="Inhopg 6 MS Fonds"/>
    <w:basedOn w:val="ZsysbasistocMSFonds"/>
    <w:next w:val="BasistekstMSFonds"/>
    <w:uiPriority w:val="4"/>
    <w:rsid w:val="003964D4"/>
  </w:style>
  <w:style w:type="paragraph" w:styleId="Inhopg7">
    <w:name w:val="toc 7"/>
    <w:aliases w:val="Inhopg 7 MS Fonds"/>
    <w:basedOn w:val="ZsysbasistocMSFonds"/>
    <w:next w:val="BasistekstMSFonds"/>
    <w:uiPriority w:val="4"/>
    <w:rsid w:val="003964D4"/>
  </w:style>
  <w:style w:type="paragraph" w:styleId="Inhopg8">
    <w:name w:val="toc 8"/>
    <w:aliases w:val="Inhopg 8 MS Fonds"/>
    <w:basedOn w:val="ZsysbasistocMSFonds"/>
    <w:next w:val="BasistekstMSFonds"/>
    <w:uiPriority w:val="4"/>
    <w:rsid w:val="003964D4"/>
  </w:style>
  <w:style w:type="paragraph" w:styleId="Inhopg9">
    <w:name w:val="toc 9"/>
    <w:aliases w:val="Inhopg 9 MS Fonds"/>
    <w:basedOn w:val="ZsysbasistocMSFonds"/>
    <w:next w:val="BasistekstMSFonds"/>
    <w:uiPriority w:val="4"/>
    <w:rsid w:val="003964D4"/>
  </w:style>
  <w:style w:type="paragraph" w:styleId="Afzender">
    <w:name w:val="envelope return"/>
    <w:basedOn w:val="ZsysbasisMSFonds"/>
    <w:next w:val="BasistekstMSFond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MSFonds"/>
    <w:next w:val="BasistekstMSFonds"/>
    <w:uiPriority w:val="98"/>
    <w:semiHidden/>
    <w:rsid w:val="0020607F"/>
  </w:style>
  <w:style w:type="paragraph" w:styleId="Bloktekst">
    <w:name w:val="Block Text"/>
    <w:basedOn w:val="ZsysbasisMSFonds"/>
    <w:next w:val="BasistekstMSFond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MSFonds"/>
    <w:next w:val="BasistekstMSFonds"/>
    <w:uiPriority w:val="98"/>
    <w:semiHidden/>
    <w:rsid w:val="0020607F"/>
  </w:style>
  <w:style w:type="paragraph" w:styleId="Handtekening">
    <w:name w:val="Signature"/>
    <w:basedOn w:val="ZsysbasisMSFonds"/>
    <w:next w:val="BasistekstMSFonds"/>
    <w:uiPriority w:val="98"/>
    <w:semiHidden/>
    <w:rsid w:val="0020607F"/>
  </w:style>
  <w:style w:type="paragraph" w:styleId="HTML-voorafopgemaakt">
    <w:name w:val="HTML Preformatted"/>
    <w:basedOn w:val="ZsysbasisMSFonds"/>
    <w:next w:val="BasistekstMSFonds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B06" w:themeColor="accent6"/>
        <w:left w:val="single" w:sz="8" w:space="0" w:color="ED6B06" w:themeColor="accent6"/>
        <w:bottom w:val="single" w:sz="8" w:space="0" w:color="ED6B06" w:themeColor="accent6"/>
        <w:right w:val="single" w:sz="8" w:space="0" w:color="ED6B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B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</w:tcBorders>
      </w:tcPr>
    </w:tblStylePr>
    <w:tblStylePr w:type="band1Horz"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2A6A" w:themeColor="accent5"/>
        <w:left w:val="single" w:sz="8" w:space="0" w:color="4B2A6A" w:themeColor="accent5"/>
        <w:bottom w:val="single" w:sz="8" w:space="0" w:color="4B2A6A" w:themeColor="accent5"/>
        <w:right w:val="single" w:sz="8" w:space="0" w:color="4B2A6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2A6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</w:tcBorders>
      </w:tcPr>
    </w:tblStylePr>
    <w:tblStylePr w:type="band1Horz"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4B4B" w:themeColor="accent4"/>
        <w:left w:val="single" w:sz="8" w:space="0" w:color="4B4B4B" w:themeColor="accent4"/>
        <w:bottom w:val="single" w:sz="8" w:space="0" w:color="4B4B4B" w:themeColor="accent4"/>
        <w:right w:val="single" w:sz="8" w:space="0" w:color="4B4B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4B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</w:tcBorders>
      </w:tcPr>
    </w:tblStylePr>
    <w:tblStylePr w:type="band1Horz"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7878" w:themeColor="accent3"/>
        <w:left w:val="single" w:sz="8" w:space="0" w:color="787878" w:themeColor="accent3"/>
        <w:bottom w:val="single" w:sz="8" w:space="0" w:color="787878" w:themeColor="accent3"/>
        <w:right w:val="single" w:sz="8" w:space="0" w:color="7878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8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</w:tcBorders>
      </w:tcPr>
    </w:tblStylePr>
    <w:tblStylePr w:type="band1Horz"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</w:tcBorders>
      </w:tcPr>
    </w:tblStylePr>
  </w:style>
  <w:style w:type="paragraph" w:styleId="HTML-adres">
    <w:name w:val="HTML Address"/>
    <w:basedOn w:val="ZsysbasisMSFonds"/>
    <w:next w:val="BasistekstMSFonds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EAEA" w:themeColor="accent2"/>
        <w:left w:val="single" w:sz="8" w:space="0" w:color="EAEAEA" w:themeColor="accent2"/>
        <w:bottom w:val="single" w:sz="8" w:space="0" w:color="EAEAEA" w:themeColor="accent2"/>
        <w:right w:val="single" w:sz="8" w:space="0" w:color="EAEA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A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</w:tcBorders>
      </w:tcPr>
    </w:tblStylePr>
    <w:tblStylePr w:type="band1Horz"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B14F04" w:themeColor="accent6" w:themeShade="BF"/>
    </w:rPr>
    <w:tblPr>
      <w:tblStyleRowBandSize w:val="1"/>
      <w:tblStyleColBandSize w:val="1"/>
      <w:tblBorders>
        <w:top w:val="single" w:sz="8" w:space="0" w:color="ED6B06" w:themeColor="accent6"/>
        <w:bottom w:val="single" w:sz="8" w:space="0" w:color="ED6B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B06" w:themeColor="accent6"/>
          <w:left w:val="nil"/>
          <w:bottom w:val="single" w:sz="8" w:space="0" w:color="ED6B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B06" w:themeColor="accent6"/>
          <w:left w:val="nil"/>
          <w:bottom w:val="single" w:sz="8" w:space="0" w:color="ED6B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BE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MSFonds"/>
    <w:next w:val="BasistekstMSFonds"/>
    <w:uiPriority w:val="98"/>
    <w:semiHidden/>
    <w:rsid w:val="00F33259"/>
    <w:pPr>
      <w:ind w:left="284" w:hanging="284"/>
    </w:pPr>
  </w:style>
  <w:style w:type="paragraph" w:styleId="Lijst2">
    <w:name w:val="List 2"/>
    <w:basedOn w:val="ZsysbasisMSFonds"/>
    <w:next w:val="BasistekstMSFonds"/>
    <w:uiPriority w:val="98"/>
    <w:semiHidden/>
    <w:rsid w:val="00F33259"/>
    <w:pPr>
      <w:ind w:left="568" w:hanging="284"/>
    </w:pPr>
  </w:style>
  <w:style w:type="paragraph" w:styleId="Lijst3">
    <w:name w:val="List 3"/>
    <w:basedOn w:val="ZsysbasisMSFonds"/>
    <w:next w:val="BasistekstMSFonds"/>
    <w:uiPriority w:val="98"/>
    <w:semiHidden/>
    <w:rsid w:val="00F33259"/>
    <w:pPr>
      <w:ind w:left="851" w:hanging="284"/>
    </w:pPr>
  </w:style>
  <w:style w:type="paragraph" w:styleId="Lijst4">
    <w:name w:val="List 4"/>
    <w:basedOn w:val="ZsysbasisMSFonds"/>
    <w:next w:val="BasistekstMSFond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MSFonds"/>
    <w:next w:val="BasistekstMSFond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MSFonds"/>
    <w:next w:val="BasistekstMSFonds"/>
    <w:uiPriority w:val="98"/>
    <w:semiHidden/>
    <w:rsid w:val="00F33259"/>
  </w:style>
  <w:style w:type="paragraph" w:styleId="Lijstopsomteken">
    <w:name w:val="List Bullet"/>
    <w:basedOn w:val="ZsysbasisMSFonds"/>
    <w:next w:val="BasistekstMSFond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MSFonds"/>
    <w:next w:val="BasistekstMSFond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MSFonds"/>
    <w:next w:val="BasistekstMSFond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MSFonds"/>
    <w:next w:val="BasistekstMSFond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MSFonds"/>
    <w:next w:val="BasistekstMSFond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MSFonds"/>
    <w:next w:val="BasistekstMSFond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MSFonds"/>
    <w:next w:val="BasistekstMSFond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MSFonds"/>
    <w:next w:val="BasistekstMSFond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MSFonds"/>
    <w:next w:val="BasistekstMSFond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MSFonds"/>
    <w:next w:val="BasistekstMSFond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MSFonds"/>
    <w:next w:val="BasistekstMSFond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MSFonds"/>
    <w:next w:val="BasistekstMSFond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MSFonds"/>
    <w:next w:val="BasistekstMSFond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MSFonds"/>
    <w:next w:val="BasistekstMSFond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MSFonds"/>
    <w:next w:val="BasistekstMSFonds"/>
    <w:uiPriority w:val="98"/>
    <w:semiHidden/>
    <w:rsid w:val="0020607F"/>
  </w:style>
  <w:style w:type="paragraph" w:styleId="Notitiekop">
    <w:name w:val="Note Heading"/>
    <w:basedOn w:val="ZsysbasisMSFonds"/>
    <w:next w:val="BasistekstMSFonds"/>
    <w:uiPriority w:val="98"/>
    <w:semiHidden/>
    <w:rsid w:val="0020607F"/>
  </w:style>
  <w:style w:type="paragraph" w:styleId="Plattetekst">
    <w:name w:val="Body Text"/>
    <w:basedOn w:val="ZsysbasisMSFonds"/>
    <w:next w:val="BasistekstMSFonds"/>
    <w:link w:val="PlattetekstChar"/>
    <w:uiPriority w:val="98"/>
    <w:semiHidden/>
    <w:rsid w:val="0020607F"/>
  </w:style>
  <w:style w:type="paragraph" w:styleId="Plattetekst2">
    <w:name w:val="Body Text 2"/>
    <w:basedOn w:val="ZsysbasisMSFonds"/>
    <w:next w:val="BasistekstMSFonds"/>
    <w:link w:val="Plattetekst2Char"/>
    <w:uiPriority w:val="98"/>
    <w:semiHidden/>
    <w:rsid w:val="00E7078D"/>
  </w:style>
  <w:style w:type="paragraph" w:styleId="Plattetekst3">
    <w:name w:val="Body Text 3"/>
    <w:basedOn w:val="ZsysbasisMSFonds"/>
    <w:next w:val="BasistekstMSFonds"/>
    <w:uiPriority w:val="98"/>
    <w:semiHidden/>
    <w:rsid w:val="0020607F"/>
  </w:style>
  <w:style w:type="paragraph" w:styleId="Platteteksteersteinspringing">
    <w:name w:val="Body Text First Indent"/>
    <w:basedOn w:val="ZsysbasisMSFonds"/>
    <w:next w:val="BasistekstMSFond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231F20" w:themeColor="text1"/>
      <w:sz w:val="18"/>
      <w:szCs w:val="18"/>
    </w:rPr>
  </w:style>
  <w:style w:type="paragraph" w:styleId="Plattetekstinspringen">
    <w:name w:val="Body Text Indent"/>
    <w:basedOn w:val="ZsysbasisMSFonds"/>
    <w:next w:val="BasistekstMSFond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MSFonds"/>
    <w:next w:val="BasistekstMSFond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MSFondsChar">
    <w:name w:val="Zsysbasis MS Fonds Char"/>
    <w:basedOn w:val="Standaardalinea-lettertype"/>
    <w:link w:val="ZsysbasisMSFonds"/>
    <w:uiPriority w:val="4"/>
    <w:semiHidden/>
    <w:rsid w:val="00066DF0"/>
    <w:rPr>
      <w:rFonts w:ascii="Tahoma" w:hAnsi="Tahoma" w:cs="Tahoma"/>
      <w:color w:val="231F20" w:themeColor="text1"/>
      <w:sz w:val="18"/>
      <w:szCs w:val="18"/>
    </w:rPr>
  </w:style>
  <w:style w:type="paragraph" w:styleId="Standaardinspringing">
    <w:name w:val="Normal Indent"/>
    <w:basedOn w:val="ZsysbasisMSFonds"/>
    <w:next w:val="BasistekstMSFond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MS Fond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MS Fonds"/>
    <w:basedOn w:val="ZsysbasisMSFond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MSFonds"/>
    <w:next w:val="BasistekstMSFonds"/>
    <w:uiPriority w:val="98"/>
    <w:semiHidden/>
    <w:rsid w:val="0020607F"/>
  </w:style>
  <w:style w:type="paragraph" w:styleId="Tekstzonderopmaak">
    <w:name w:val="Plain Text"/>
    <w:basedOn w:val="ZsysbasisMSFonds"/>
    <w:next w:val="BasistekstMSFonds"/>
    <w:uiPriority w:val="98"/>
    <w:semiHidden/>
    <w:rsid w:val="0020607F"/>
  </w:style>
  <w:style w:type="paragraph" w:styleId="Ballontekst">
    <w:name w:val="Balloon Text"/>
    <w:basedOn w:val="ZsysbasisMSFonds"/>
    <w:next w:val="BasistekstMSFonds"/>
    <w:uiPriority w:val="98"/>
    <w:semiHidden/>
    <w:rsid w:val="0020607F"/>
  </w:style>
  <w:style w:type="paragraph" w:styleId="Bijschrift">
    <w:name w:val="caption"/>
    <w:aliases w:val="Bijschrift MS Fonds"/>
    <w:basedOn w:val="ZsysbasisMSFonds"/>
    <w:next w:val="BasistekstMSFonds"/>
    <w:uiPriority w:val="4"/>
    <w:qFormat/>
    <w:rsid w:val="0020607F"/>
  </w:style>
  <w:style w:type="character" w:customStyle="1" w:styleId="TekstopmerkingChar">
    <w:name w:val="Tekst opmerking Char"/>
    <w:basedOn w:val="ZsysbasisMSFondsChar"/>
    <w:link w:val="Tekstopmerking"/>
    <w:semiHidden/>
    <w:rsid w:val="008736AE"/>
    <w:rPr>
      <w:rFonts w:asciiTheme="minorHAnsi" w:hAnsiTheme="minorHAnsi" w:cs="Maiandra GD"/>
      <w:color w:val="231F20" w:themeColor="text1"/>
      <w:sz w:val="18"/>
      <w:szCs w:val="18"/>
    </w:rPr>
  </w:style>
  <w:style w:type="paragraph" w:styleId="Documentstructuur">
    <w:name w:val="Document Map"/>
    <w:basedOn w:val="ZsysbasisMSFonds"/>
    <w:next w:val="BasistekstMSFond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371F4F" w:themeColor="accent5" w:themeShade="BF"/>
    </w:rPr>
    <w:tblPr>
      <w:tblStyleRowBandSize w:val="1"/>
      <w:tblStyleColBandSize w:val="1"/>
      <w:tblBorders>
        <w:top w:val="single" w:sz="8" w:space="0" w:color="4B2A6A" w:themeColor="accent5"/>
        <w:bottom w:val="single" w:sz="8" w:space="0" w:color="4B2A6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2A6A" w:themeColor="accent5"/>
          <w:left w:val="nil"/>
          <w:bottom w:val="single" w:sz="8" w:space="0" w:color="4B2A6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2A6A" w:themeColor="accent5"/>
          <w:left w:val="nil"/>
          <w:bottom w:val="single" w:sz="8" w:space="0" w:color="4B2A6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BE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BEE5" w:themeFill="accent5" w:themeFillTint="3F"/>
      </w:tcPr>
    </w:tblStylePr>
  </w:style>
  <w:style w:type="paragraph" w:styleId="Eindnoottekst">
    <w:name w:val="endnote text"/>
    <w:aliases w:val="Eindnoottekst MS Fonds"/>
    <w:basedOn w:val="ZsysbasisMSFonds"/>
    <w:next w:val="BasistekstMSFonds"/>
    <w:uiPriority w:val="4"/>
    <w:rsid w:val="0020607F"/>
  </w:style>
  <w:style w:type="paragraph" w:styleId="Indexkop">
    <w:name w:val="index heading"/>
    <w:basedOn w:val="ZsysbasisMSFonds"/>
    <w:next w:val="BasistekstMSFonds"/>
    <w:uiPriority w:val="98"/>
    <w:semiHidden/>
    <w:rsid w:val="0020607F"/>
  </w:style>
  <w:style w:type="paragraph" w:styleId="Kopbronvermelding">
    <w:name w:val="toa heading"/>
    <w:basedOn w:val="ZsysbasisMSFonds"/>
    <w:next w:val="BasistekstMSFonds"/>
    <w:uiPriority w:val="98"/>
    <w:semiHidden/>
    <w:rsid w:val="0020607F"/>
  </w:style>
  <w:style w:type="paragraph" w:styleId="Lijstopsomteken5">
    <w:name w:val="List Bullet 5"/>
    <w:basedOn w:val="ZsysbasisMSFonds"/>
    <w:next w:val="BasistekstMSFond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MSFonds"/>
    <w:next w:val="BasistekstMSFonds"/>
    <w:uiPriority w:val="98"/>
    <w:semiHidden/>
    <w:rsid w:val="0020607F"/>
  </w:style>
  <w:style w:type="paragraph" w:styleId="Tekstopmerking">
    <w:name w:val="annotation text"/>
    <w:basedOn w:val="ZsysbasisMSFonds"/>
    <w:next w:val="BasistekstMSFond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MSFonds">
    <w:name w:val="Opsomming teken 1e niveau MS Fonds"/>
    <w:basedOn w:val="ZsysbasisMSFonds"/>
    <w:uiPriority w:val="4"/>
    <w:rsid w:val="00AD44F1"/>
    <w:pPr>
      <w:numPr>
        <w:numId w:val="10"/>
      </w:numPr>
    </w:pPr>
  </w:style>
  <w:style w:type="paragraph" w:customStyle="1" w:styleId="Opsommingteken2eniveauMSFonds">
    <w:name w:val="Opsomming teken 2e niveau MS Fonds"/>
    <w:basedOn w:val="ZsysbasisMSFonds"/>
    <w:uiPriority w:val="4"/>
    <w:rsid w:val="00AD44F1"/>
    <w:pPr>
      <w:numPr>
        <w:ilvl w:val="1"/>
        <w:numId w:val="10"/>
      </w:numPr>
    </w:pPr>
  </w:style>
  <w:style w:type="paragraph" w:customStyle="1" w:styleId="Opsommingteken3eniveauMSFonds">
    <w:name w:val="Opsomming teken 3e niveau MS Fonds"/>
    <w:basedOn w:val="ZsysbasisMSFonds"/>
    <w:uiPriority w:val="4"/>
    <w:rsid w:val="00AD44F1"/>
    <w:pPr>
      <w:numPr>
        <w:ilvl w:val="2"/>
        <w:numId w:val="10"/>
      </w:numPr>
    </w:pPr>
  </w:style>
  <w:style w:type="paragraph" w:customStyle="1" w:styleId="Opsommingbolletje1eniveauMSFonds">
    <w:name w:val="Opsomming bolletje 1e niveau MS Fonds"/>
    <w:basedOn w:val="ZsysbasisMSFonds"/>
    <w:uiPriority w:val="4"/>
    <w:qFormat/>
    <w:rsid w:val="005017F3"/>
    <w:pPr>
      <w:numPr>
        <w:numId w:val="1"/>
      </w:numPr>
    </w:pPr>
  </w:style>
  <w:style w:type="paragraph" w:customStyle="1" w:styleId="Opsommingbolletje2eniveauMSFonds">
    <w:name w:val="Opsomming bolletje 2e niveau MS Fonds"/>
    <w:basedOn w:val="ZsysbasisMSFonds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MSFonds">
    <w:name w:val="Opsomming bolletje 3e niveau MS Fonds"/>
    <w:basedOn w:val="ZsysbasisMSFonds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MSFonds">
    <w:name w:val="Opsomming bolletje MS Fonds"/>
    <w:uiPriority w:val="4"/>
    <w:semiHidden/>
    <w:rsid w:val="005017F3"/>
    <w:pPr>
      <w:numPr>
        <w:numId w:val="1"/>
      </w:numPr>
    </w:pPr>
  </w:style>
  <w:style w:type="paragraph" w:customStyle="1" w:styleId="Opsommingkleineletter1eniveauMSFonds">
    <w:name w:val="Opsomming kleine letter 1e niveau MS Fonds"/>
    <w:basedOn w:val="ZsysbasisMSFonds"/>
    <w:uiPriority w:val="4"/>
    <w:qFormat/>
    <w:rsid w:val="00B01DA1"/>
    <w:pPr>
      <w:numPr>
        <w:numId w:val="8"/>
      </w:numPr>
    </w:pPr>
  </w:style>
  <w:style w:type="paragraph" w:customStyle="1" w:styleId="Opsommingkleineletter2eniveauMSFonds">
    <w:name w:val="Opsomming kleine letter 2e niveau MS Fonds"/>
    <w:basedOn w:val="ZsysbasisMSFonds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MSFonds">
    <w:name w:val="Opsomming kleine letter 3e niveau MS Fonds"/>
    <w:basedOn w:val="ZsysbasisMSFonds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MSFonds">
    <w:name w:val="Opsomming kleine letter MS Fonds"/>
    <w:uiPriority w:val="4"/>
    <w:semiHidden/>
    <w:rsid w:val="00B01DA1"/>
    <w:pPr>
      <w:numPr>
        <w:numId w:val="8"/>
      </w:numPr>
    </w:pPr>
  </w:style>
  <w:style w:type="paragraph" w:customStyle="1" w:styleId="Opsommingnummer1eniveauMSFonds">
    <w:name w:val="Opsomming nummer 1e niveau MS Fonds"/>
    <w:basedOn w:val="ZsysbasisMSFonds"/>
    <w:uiPriority w:val="4"/>
    <w:qFormat/>
    <w:rsid w:val="00B01DA1"/>
    <w:pPr>
      <w:numPr>
        <w:numId w:val="2"/>
      </w:numPr>
    </w:pPr>
  </w:style>
  <w:style w:type="paragraph" w:customStyle="1" w:styleId="Opsommingnummer2eniveauMSFonds">
    <w:name w:val="Opsomming nummer 2e niveau MS Fonds"/>
    <w:basedOn w:val="ZsysbasisMSFonds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MSFonds">
    <w:name w:val="Opsomming nummer 3e niveau MS Fonds"/>
    <w:basedOn w:val="ZsysbasisMSFonds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MSFonds">
    <w:name w:val="Opsomming nummer MS Fonds"/>
    <w:uiPriority w:val="4"/>
    <w:semiHidden/>
    <w:rsid w:val="00B01DA1"/>
    <w:pPr>
      <w:numPr>
        <w:numId w:val="2"/>
      </w:numPr>
    </w:pPr>
  </w:style>
  <w:style w:type="paragraph" w:customStyle="1" w:styleId="Opsommingopenrondje1eniveauMSFonds">
    <w:name w:val="Opsomming open rondje 1e niveau MS Fonds"/>
    <w:basedOn w:val="ZsysbasisMSFonds"/>
    <w:uiPriority w:val="4"/>
    <w:rsid w:val="00957CCB"/>
    <w:pPr>
      <w:numPr>
        <w:numId w:val="3"/>
      </w:numPr>
    </w:pPr>
  </w:style>
  <w:style w:type="paragraph" w:customStyle="1" w:styleId="Opsommingopenrondje2eniveauMSFonds">
    <w:name w:val="Opsomming open rondje 2e niveau MS Fonds"/>
    <w:basedOn w:val="ZsysbasisMSFonds"/>
    <w:uiPriority w:val="4"/>
    <w:rsid w:val="00957CCB"/>
    <w:pPr>
      <w:numPr>
        <w:ilvl w:val="1"/>
        <w:numId w:val="3"/>
      </w:numPr>
    </w:pPr>
  </w:style>
  <w:style w:type="paragraph" w:customStyle="1" w:styleId="Opsommingopenrondje3eniveauMSFonds">
    <w:name w:val="Opsomming open rondje 3e niveau MS Fonds"/>
    <w:basedOn w:val="ZsysbasisMSFonds"/>
    <w:uiPriority w:val="4"/>
    <w:rsid w:val="00957CCB"/>
    <w:pPr>
      <w:numPr>
        <w:ilvl w:val="2"/>
        <w:numId w:val="3"/>
      </w:numPr>
    </w:pPr>
  </w:style>
  <w:style w:type="numbering" w:customStyle="1" w:styleId="OpsommingopenrondjeMSFonds">
    <w:name w:val="Opsomming open rondje MS Fonds"/>
    <w:uiPriority w:val="4"/>
    <w:semiHidden/>
    <w:rsid w:val="00957CCB"/>
    <w:pPr>
      <w:numPr>
        <w:numId w:val="3"/>
      </w:numPr>
    </w:pPr>
  </w:style>
  <w:style w:type="paragraph" w:customStyle="1" w:styleId="Opsommingstreepje1eniveauMSFonds">
    <w:name w:val="Opsomming streepje 1e niveau MS Fonds"/>
    <w:basedOn w:val="ZsysbasisMSFonds"/>
    <w:uiPriority w:val="4"/>
    <w:qFormat/>
    <w:rsid w:val="00B01DA1"/>
    <w:pPr>
      <w:numPr>
        <w:numId w:val="4"/>
      </w:numPr>
    </w:pPr>
  </w:style>
  <w:style w:type="paragraph" w:customStyle="1" w:styleId="Opsommingstreepje2eniveauMSFonds">
    <w:name w:val="Opsomming streepje 2e niveau MS Fonds"/>
    <w:basedOn w:val="ZsysbasisMSFonds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MSFonds">
    <w:name w:val="Opsomming streepje 3e niveau MS Fonds"/>
    <w:basedOn w:val="ZsysbasisMSFonds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MSFonds">
    <w:name w:val="Opsomming streepje MS Fond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383838" w:themeColor="accent4" w:themeShade="BF"/>
    </w:rPr>
    <w:tblPr>
      <w:tblStyleRowBandSize w:val="1"/>
      <w:tblStyleColBandSize w:val="1"/>
      <w:tblBorders>
        <w:top w:val="single" w:sz="8" w:space="0" w:color="4B4B4B" w:themeColor="accent4"/>
        <w:bottom w:val="single" w:sz="8" w:space="0" w:color="4B4B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accent4"/>
          <w:left w:val="nil"/>
          <w:bottom w:val="single" w:sz="8" w:space="0" w:color="4B4B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accent4"/>
          <w:left w:val="nil"/>
          <w:bottom w:val="single" w:sz="8" w:space="0" w:color="4B4B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595959" w:themeColor="accent3" w:themeShade="BF"/>
    </w:rPr>
    <w:tblPr>
      <w:tblStyleRowBandSize w:val="1"/>
      <w:tblStyleColBandSize w:val="1"/>
      <w:tblBorders>
        <w:top w:val="single" w:sz="8" w:space="0" w:color="787878" w:themeColor="accent3"/>
        <w:bottom w:val="single" w:sz="8" w:space="0" w:color="7878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878" w:themeColor="accent3"/>
          <w:left w:val="nil"/>
          <w:bottom w:val="single" w:sz="8" w:space="0" w:color="7878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878" w:themeColor="accent3"/>
          <w:left w:val="nil"/>
          <w:bottom w:val="single" w:sz="8" w:space="0" w:color="7878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AFAFAF" w:themeColor="accent2" w:themeShade="BF"/>
    </w:rPr>
    <w:tblPr>
      <w:tblStyleRowBandSize w:val="1"/>
      <w:tblStyleColBandSize w:val="1"/>
      <w:tblBorders>
        <w:top w:val="single" w:sz="8" w:space="0" w:color="EAEAEA" w:themeColor="accent2"/>
        <w:bottom w:val="single" w:sz="8" w:space="0" w:color="EAEA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AEA" w:themeColor="accent2"/>
          <w:left w:val="nil"/>
          <w:bottom w:val="single" w:sz="8" w:space="0" w:color="EAEA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AEA" w:themeColor="accent2"/>
          <w:left w:val="nil"/>
          <w:bottom w:val="single" w:sz="8" w:space="0" w:color="EAEA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B06" w:themeColor="accent6"/>
        <w:left w:val="single" w:sz="8" w:space="0" w:color="ED6B06" w:themeColor="accent6"/>
        <w:bottom w:val="single" w:sz="8" w:space="0" w:color="ED6B06" w:themeColor="accent6"/>
        <w:right w:val="single" w:sz="8" w:space="0" w:color="ED6B06" w:themeColor="accent6"/>
        <w:insideH w:val="single" w:sz="8" w:space="0" w:color="ED6B06" w:themeColor="accent6"/>
        <w:insideV w:val="single" w:sz="8" w:space="0" w:color="ED6B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18" w:space="0" w:color="ED6B06" w:themeColor="accent6"/>
          <w:right w:val="single" w:sz="8" w:space="0" w:color="ED6B06" w:themeColor="accent6"/>
          <w:insideH w:val="nil"/>
          <w:insideV w:val="single" w:sz="8" w:space="0" w:color="ED6B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  <w:insideH w:val="nil"/>
          <w:insideV w:val="single" w:sz="8" w:space="0" w:color="ED6B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</w:tcBorders>
      </w:tcPr>
    </w:tblStylePr>
    <w:tblStylePr w:type="band1Vert"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</w:tcBorders>
        <w:shd w:val="clear" w:color="auto" w:fill="FDD9BE" w:themeFill="accent6" w:themeFillTint="3F"/>
      </w:tcPr>
    </w:tblStylePr>
    <w:tblStylePr w:type="band1Horz"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  <w:insideV w:val="single" w:sz="8" w:space="0" w:color="ED6B06" w:themeColor="accent6"/>
        </w:tcBorders>
        <w:shd w:val="clear" w:color="auto" w:fill="FDD9BE" w:themeFill="accent6" w:themeFillTint="3F"/>
      </w:tcPr>
    </w:tblStylePr>
    <w:tblStylePr w:type="band2Horz">
      <w:tblPr/>
      <w:tcPr>
        <w:tcBorders>
          <w:top w:val="single" w:sz="8" w:space="0" w:color="ED6B06" w:themeColor="accent6"/>
          <w:left w:val="single" w:sz="8" w:space="0" w:color="ED6B06" w:themeColor="accent6"/>
          <w:bottom w:val="single" w:sz="8" w:space="0" w:color="ED6B06" w:themeColor="accent6"/>
          <w:right w:val="single" w:sz="8" w:space="0" w:color="ED6B06" w:themeColor="accent6"/>
          <w:insideV w:val="single" w:sz="8" w:space="0" w:color="ED6B06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2A6A" w:themeColor="accent5"/>
        <w:left w:val="single" w:sz="8" w:space="0" w:color="4B2A6A" w:themeColor="accent5"/>
        <w:bottom w:val="single" w:sz="8" w:space="0" w:color="4B2A6A" w:themeColor="accent5"/>
        <w:right w:val="single" w:sz="8" w:space="0" w:color="4B2A6A" w:themeColor="accent5"/>
        <w:insideH w:val="single" w:sz="8" w:space="0" w:color="4B2A6A" w:themeColor="accent5"/>
        <w:insideV w:val="single" w:sz="8" w:space="0" w:color="4B2A6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18" w:space="0" w:color="4B2A6A" w:themeColor="accent5"/>
          <w:right w:val="single" w:sz="8" w:space="0" w:color="4B2A6A" w:themeColor="accent5"/>
          <w:insideH w:val="nil"/>
          <w:insideV w:val="single" w:sz="8" w:space="0" w:color="4B2A6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  <w:insideH w:val="nil"/>
          <w:insideV w:val="single" w:sz="8" w:space="0" w:color="4B2A6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</w:tcBorders>
      </w:tcPr>
    </w:tblStylePr>
    <w:tblStylePr w:type="band1Vert"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</w:tcBorders>
        <w:shd w:val="clear" w:color="auto" w:fill="D2BEE5" w:themeFill="accent5" w:themeFillTint="3F"/>
      </w:tcPr>
    </w:tblStylePr>
    <w:tblStylePr w:type="band1Horz"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  <w:insideV w:val="single" w:sz="8" w:space="0" w:color="4B2A6A" w:themeColor="accent5"/>
        </w:tcBorders>
        <w:shd w:val="clear" w:color="auto" w:fill="D2BEE5" w:themeFill="accent5" w:themeFillTint="3F"/>
      </w:tcPr>
    </w:tblStylePr>
    <w:tblStylePr w:type="band2Horz">
      <w:tblPr/>
      <w:tcPr>
        <w:tcBorders>
          <w:top w:val="single" w:sz="8" w:space="0" w:color="4B2A6A" w:themeColor="accent5"/>
          <w:left w:val="single" w:sz="8" w:space="0" w:color="4B2A6A" w:themeColor="accent5"/>
          <w:bottom w:val="single" w:sz="8" w:space="0" w:color="4B2A6A" w:themeColor="accent5"/>
          <w:right w:val="single" w:sz="8" w:space="0" w:color="4B2A6A" w:themeColor="accent5"/>
          <w:insideV w:val="single" w:sz="8" w:space="0" w:color="4B2A6A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4B4B" w:themeColor="accent4"/>
        <w:left w:val="single" w:sz="8" w:space="0" w:color="4B4B4B" w:themeColor="accent4"/>
        <w:bottom w:val="single" w:sz="8" w:space="0" w:color="4B4B4B" w:themeColor="accent4"/>
        <w:right w:val="single" w:sz="8" w:space="0" w:color="4B4B4B" w:themeColor="accent4"/>
        <w:insideH w:val="single" w:sz="8" w:space="0" w:color="4B4B4B" w:themeColor="accent4"/>
        <w:insideV w:val="single" w:sz="8" w:space="0" w:color="4B4B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18" w:space="0" w:color="4B4B4B" w:themeColor="accent4"/>
          <w:right w:val="single" w:sz="8" w:space="0" w:color="4B4B4B" w:themeColor="accent4"/>
          <w:insideH w:val="nil"/>
          <w:insideV w:val="single" w:sz="8" w:space="0" w:color="4B4B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  <w:insideH w:val="nil"/>
          <w:insideV w:val="single" w:sz="8" w:space="0" w:color="4B4B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</w:tcBorders>
      </w:tcPr>
    </w:tblStylePr>
    <w:tblStylePr w:type="band1Vert"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</w:tcBorders>
        <w:shd w:val="clear" w:color="auto" w:fill="D2D2D2" w:themeFill="accent4" w:themeFillTint="3F"/>
      </w:tcPr>
    </w:tblStylePr>
    <w:tblStylePr w:type="band1Horz"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  <w:insideV w:val="single" w:sz="8" w:space="0" w:color="4B4B4B" w:themeColor="accent4"/>
        </w:tcBorders>
        <w:shd w:val="clear" w:color="auto" w:fill="D2D2D2" w:themeFill="accent4" w:themeFillTint="3F"/>
      </w:tcPr>
    </w:tblStylePr>
    <w:tblStylePr w:type="band2Horz">
      <w:tblPr/>
      <w:tcPr>
        <w:tcBorders>
          <w:top w:val="single" w:sz="8" w:space="0" w:color="4B4B4B" w:themeColor="accent4"/>
          <w:left w:val="single" w:sz="8" w:space="0" w:color="4B4B4B" w:themeColor="accent4"/>
          <w:bottom w:val="single" w:sz="8" w:space="0" w:color="4B4B4B" w:themeColor="accent4"/>
          <w:right w:val="single" w:sz="8" w:space="0" w:color="4B4B4B" w:themeColor="accent4"/>
          <w:insideV w:val="single" w:sz="8" w:space="0" w:color="4B4B4B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7878" w:themeColor="accent3"/>
        <w:left w:val="single" w:sz="8" w:space="0" w:color="787878" w:themeColor="accent3"/>
        <w:bottom w:val="single" w:sz="8" w:space="0" w:color="787878" w:themeColor="accent3"/>
        <w:right w:val="single" w:sz="8" w:space="0" w:color="787878" w:themeColor="accent3"/>
        <w:insideH w:val="single" w:sz="8" w:space="0" w:color="787878" w:themeColor="accent3"/>
        <w:insideV w:val="single" w:sz="8" w:space="0" w:color="7878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18" w:space="0" w:color="787878" w:themeColor="accent3"/>
          <w:right w:val="single" w:sz="8" w:space="0" w:color="787878" w:themeColor="accent3"/>
          <w:insideH w:val="nil"/>
          <w:insideV w:val="single" w:sz="8" w:space="0" w:color="7878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  <w:insideH w:val="nil"/>
          <w:insideV w:val="single" w:sz="8" w:space="0" w:color="7878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</w:tcBorders>
      </w:tcPr>
    </w:tblStylePr>
    <w:tblStylePr w:type="band1Vert"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  <w:insideV w:val="single" w:sz="8" w:space="0" w:color="787878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87878" w:themeColor="accent3"/>
          <w:left w:val="single" w:sz="8" w:space="0" w:color="787878" w:themeColor="accent3"/>
          <w:bottom w:val="single" w:sz="8" w:space="0" w:color="787878" w:themeColor="accent3"/>
          <w:right w:val="single" w:sz="8" w:space="0" w:color="787878" w:themeColor="accent3"/>
          <w:insideV w:val="single" w:sz="8" w:space="0" w:color="787878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EAEA" w:themeColor="accent2"/>
        <w:left w:val="single" w:sz="8" w:space="0" w:color="EAEAEA" w:themeColor="accent2"/>
        <w:bottom w:val="single" w:sz="8" w:space="0" w:color="EAEAEA" w:themeColor="accent2"/>
        <w:right w:val="single" w:sz="8" w:space="0" w:color="EAEAEA" w:themeColor="accent2"/>
        <w:insideH w:val="single" w:sz="8" w:space="0" w:color="EAEAEA" w:themeColor="accent2"/>
        <w:insideV w:val="single" w:sz="8" w:space="0" w:color="EAEA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18" w:space="0" w:color="EAEAEA" w:themeColor="accent2"/>
          <w:right w:val="single" w:sz="8" w:space="0" w:color="EAEAEA" w:themeColor="accent2"/>
          <w:insideH w:val="nil"/>
          <w:insideV w:val="single" w:sz="8" w:space="0" w:color="EAEA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  <w:insideH w:val="nil"/>
          <w:insideV w:val="single" w:sz="8" w:space="0" w:color="EAEA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</w:tcBorders>
      </w:tcPr>
    </w:tblStylePr>
    <w:tblStylePr w:type="band1Vert"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</w:tcBorders>
        <w:shd w:val="clear" w:color="auto" w:fill="F9F9F9" w:themeFill="accent2" w:themeFillTint="3F"/>
      </w:tcPr>
    </w:tblStylePr>
    <w:tblStylePr w:type="band1Horz"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  <w:insideV w:val="single" w:sz="8" w:space="0" w:color="EAEAEA" w:themeColor="accent2"/>
        </w:tcBorders>
        <w:shd w:val="clear" w:color="auto" w:fill="F9F9F9" w:themeFill="accent2" w:themeFillTint="3F"/>
      </w:tcPr>
    </w:tblStylePr>
    <w:tblStylePr w:type="band2Horz">
      <w:tblPr/>
      <w:tcPr>
        <w:tcBorders>
          <w:top w:val="single" w:sz="8" w:space="0" w:color="EAEAEA" w:themeColor="accent2"/>
          <w:left w:val="single" w:sz="8" w:space="0" w:color="EAEAEA" w:themeColor="accent2"/>
          <w:bottom w:val="single" w:sz="8" w:space="0" w:color="EAEAEA" w:themeColor="accent2"/>
          <w:right w:val="single" w:sz="8" w:space="0" w:color="EAEAEA" w:themeColor="accent2"/>
          <w:insideV w:val="single" w:sz="8" w:space="0" w:color="EAEAEA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EF0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2154" w:themeFill="accent5" w:themeFillShade="CC"/>
      </w:tcPr>
    </w:tblStylePr>
    <w:tblStylePr w:type="lastRow">
      <w:rPr>
        <w:b/>
        <w:bCs/>
        <w:color w:val="3B2154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BE" w:themeFill="accent6" w:themeFillTint="3F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DE5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504" w:themeFill="accent6" w:themeFillShade="CC"/>
      </w:tcPr>
    </w:tblStylePr>
    <w:tblStylePr w:type="lastRow">
      <w:rPr>
        <w:b/>
        <w:bCs/>
        <w:color w:val="BD55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EE5" w:themeFill="accent5" w:themeFillTint="3F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accent4" w:themeFillTint="3F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4" w:themeFillShade="CC"/>
      </w:tcPr>
    </w:tblStylePr>
    <w:tblStylePr w:type="lastRow">
      <w:rPr>
        <w:b/>
        <w:bCs/>
        <w:color w:val="3C3C3C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CFC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BBB" w:themeFill="accent2" w:themeFillShade="CC"/>
      </w:tcPr>
    </w:tblStylePr>
    <w:tblStylePr w:type="lastRow">
      <w:rPr>
        <w:b/>
        <w:bCs/>
        <w:color w:val="BBBBBB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EF0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BBB" w:themeFill="accent2" w:themeFillShade="CC"/>
      </w:tcPr>
    </w:tblStylePr>
    <w:tblStylePr w:type="lastRow">
      <w:rPr>
        <w:b/>
        <w:bCs/>
        <w:color w:val="BBBBBB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BE" w:themeFill="accent1" w:themeFillTint="3F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4B2A6A" w:themeColor="accent5"/>
        <w:left w:val="single" w:sz="4" w:space="0" w:color="ED6B06" w:themeColor="accent6"/>
        <w:bottom w:val="single" w:sz="4" w:space="0" w:color="ED6B06" w:themeColor="accent6"/>
        <w:right w:val="single" w:sz="4" w:space="0" w:color="ED6B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2A6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3F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3F03" w:themeColor="accent6" w:themeShade="99"/>
          <w:insideV w:val="nil"/>
        </w:tcBorders>
        <w:shd w:val="clear" w:color="auto" w:fill="8E3F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3F03" w:themeFill="accent6" w:themeFillShade="99"/>
      </w:tcPr>
    </w:tblStylePr>
    <w:tblStylePr w:type="band1Vert">
      <w:tblPr/>
      <w:tcPr>
        <w:shd w:val="clear" w:color="auto" w:fill="FCC296" w:themeFill="accent6" w:themeFillTint="66"/>
      </w:tcPr>
    </w:tblStylePr>
    <w:tblStylePr w:type="band1Horz">
      <w:tblPr/>
      <w:tcPr>
        <w:shd w:val="clear" w:color="auto" w:fill="FBB47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6B06" w:themeColor="accent6"/>
        <w:left w:val="single" w:sz="4" w:space="0" w:color="4B2A6A" w:themeColor="accent5"/>
        <w:bottom w:val="single" w:sz="4" w:space="0" w:color="4B2A6A" w:themeColor="accent5"/>
        <w:right w:val="single" w:sz="4" w:space="0" w:color="4B2A6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B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193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193F" w:themeColor="accent5" w:themeShade="99"/>
          <w:insideV w:val="nil"/>
        </w:tcBorders>
        <w:shd w:val="clear" w:color="auto" w:fill="2C193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93F" w:themeFill="accent5" w:themeFillShade="99"/>
      </w:tcPr>
    </w:tblStylePr>
    <w:tblStylePr w:type="band1Vert">
      <w:tblPr/>
      <w:tcPr>
        <w:shd w:val="clear" w:color="auto" w:fill="B797D5" w:themeFill="accent5" w:themeFillTint="66"/>
      </w:tcPr>
    </w:tblStylePr>
    <w:tblStylePr w:type="band1Horz">
      <w:tblPr/>
      <w:tcPr>
        <w:shd w:val="clear" w:color="auto" w:fill="A57DCB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787878" w:themeColor="accent3"/>
        <w:left w:val="single" w:sz="4" w:space="0" w:color="4B4B4B" w:themeColor="accent4"/>
        <w:bottom w:val="single" w:sz="4" w:space="0" w:color="4B4B4B" w:themeColor="accent4"/>
        <w:right w:val="single" w:sz="4" w:space="0" w:color="4B4B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8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2D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2D2D" w:themeColor="accent4" w:themeShade="99"/>
          <w:insideV w:val="nil"/>
        </w:tcBorders>
        <w:shd w:val="clear" w:color="auto" w:fill="2D2D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accent4" w:themeFillShade="99"/>
      </w:tcPr>
    </w:tblStylePr>
    <w:tblStylePr w:type="band1Vert">
      <w:tblPr/>
      <w:tcPr>
        <w:shd w:val="clear" w:color="auto" w:fill="B7B7B7" w:themeFill="accent4" w:themeFillTint="66"/>
      </w:tcPr>
    </w:tblStylePr>
    <w:tblStylePr w:type="band1Horz">
      <w:tblPr/>
      <w:tcPr>
        <w:shd w:val="clear" w:color="auto" w:fill="A5A5A5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4B4B4B" w:themeColor="accent4"/>
        <w:left w:val="single" w:sz="4" w:space="0" w:color="787878" w:themeColor="accent3"/>
        <w:bottom w:val="single" w:sz="4" w:space="0" w:color="787878" w:themeColor="accent3"/>
        <w:right w:val="single" w:sz="4" w:space="0" w:color="7878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4B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BBBB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AEAEA" w:themeColor="accent2"/>
        <w:left w:val="single" w:sz="4" w:space="0" w:color="EAEAEA" w:themeColor="accent2"/>
        <w:bottom w:val="single" w:sz="4" w:space="0" w:color="EAEAEA" w:themeColor="accent2"/>
        <w:right w:val="single" w:sz="4" w:space="0" w:color="EAEA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A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C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C8C" w:themeColor="accent2" w:themeShade="99"/>
          <w:insideV w:val="nil"/>
        </w:tcBorders>
        <w:shd w:val="clear" w:color="auto" w:fill="8C8C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C8C" w:themeFill="accent2" w:themeFillShade="99"/>
      </w:tcPr>
    </w:tblStylePr>
    <w:tblStylePr w:type="band1Vert">
      <w:tblPr/>
      <w:tcPr>
        <w:shd w:val="clear" w:color="auto" w:fill="F6F6F6" w:themeFill="accent2" w:themeFillTint="66"/>
      </w:tcPr>
    </w:tblStylePr>
    <w:tblStylePr w:type="band1Horz">
      <w:tblPr/>
      <w:tcPr>
        <w:shd w:val="clear" w:color="auto" w:fill="F4F4F4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AEAEA" w:themeColor="accent2"/>
        <w:left w:val="single" w:sz="4" w:space="0" w:color="ED6B06" w:themeColor="accent1"/>
        <w:bottom w:val="single" w:sz="4" w:space="0" w:color="ED6B06" w:themeColor="accent1"/>
        <w:right w:val="single" w:sz="4" w:space="0" w:color="ED6B0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A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3F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3F03" w:themeColor="accent1" w:themeShade="99"/>
          <w:insideV w:val="nil"/>
        </w:tcBorders>
        <w:shd w:val="clear" w:color="auto" w:fill="8E3F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3F03" w:themeFill="accent1" w:themeFillShade="99"/>
      </w:tcPr>
    </w:tblStylePr>
    <w:tblStylePr w:type="band1Vert">
      <w:tblPr/>
      <w:tcPr>
        <w:shd w:val="clear" w:color="auto" w:fill="FCC296" w:themeFill="accent1" w:themeFillTint="66"/>
      </w:tcPr>
    </w:tblStylePr>
    <w:tblStylePr w:type="band1Horz">
      <w:tblPr/>
      <w:tcPr>
        <w:shd w:val="clear" w:color="auto" w:fill="FBB47D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CA" w:themeFill="accent6" w:themeFillTint="33"/>
    </w:tcPr>
    <w:tblStylePr w:type="firstRow">
      <w:rPr>
        <w:b/>
        <w:bCs/>
      </w:rPr>
      <w:tblPr/>
      <w:tcPr>
        <w:shd w:val="clear" w:color="auto" w:fill="FCC296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CC2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4F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4F04" w:themeFill="accent6" w:themeFillShade="BF"/>
      </w:tcPr>
    </w:tblStylePr>
    <w:tblStylePr w:type="band1Vert">
      <w:tblPr/>
      <w:tcPr>
        <w:shd w:val="clear" w:color="auto" w:fill="FBB47D" w:themeFill="accent6" w:themeFillTint="7F"/>
      </w:tcPr>
    </w:tblStylePr>
    <w:tblStylePr w:type="band1Horz">
      <w:tblPr/>
      <w:tcPr>
        <w:shd w:val="clear" w:color="auto" w:fill="FBB47D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CAEA" w:themeFill="accent5" w:themeFillTint="33"/>
    </w:tcPr>
    <w:tblStylePr w:type="firstRow">
      <w:rPr>
        <w:b/>
        <w:bCs/>
      </w:rPr>
      <w:tblPr/>
      <w:tcPr>
        <w:shd w:val="clear" w:color="auto" w:fill="B797D5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79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71F4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71F4F" w:themeFill="accent5" w:themeFillShade="BF"/>
      </w:tcPr>
    </w:tblStylePr>
    <w:tblStylePr w:type="band1Vert">
      <w:tblPr/>
      <w:tcPr>
        <w:shd w:val="clear" w:color="auto" w:fill="A57DCB" w:themeFill="accent5" w:themeFillTint="7F"/>
      </w:tcPr>
    </w:tblStylePr>
    <w:tblStylePr w:type="band1Horz">
      <w:tblPr/>
      <w:tcPr>
        <w:shd w:val="clear" w:color="auto" w:fill="A57DCB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4" w:themeFillTint="33"/>
    </w:tcPr>
    <w:tblStylePr w:type="firstRow">
      <w:rPr>
        <w:b/>
        <w:bCs/>
      </w:rPr>
      <w:tblPr/>
      <w:tcPr>
        <w:shd w:val="clear" w:color="auto" w:fill="B7B7B7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7B7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838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83838" w:themeFill="accent4" w:themeFillShade="BF"/>
      </w:tcPr>
    </w:tblStylePr>
    <w:tblStylePr w:type="band1Vert">
      <w:tblPr/>
      <w:tcPr>
        <w:shd w:val="clear" w:color="auto" w:fill="A5A5A5" w:themeFill="accent4" w:themeFillTint="7F"/>
      </w:tcPr>
    </w:tblStylePr>
    <w:tblStylePr w:type="band1Horz">
      <w:tblPr/>
      <w:tcPr>
        <w:shd w:val="clear" w:color="auto" w:fill="A5A5A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959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95959" w:themeFill="accent3" w:themeFillShade="BF"/>
      </w:tcPr>
    </w:tblStylePr>
    <w:tblStylePr w:type="band1Vert">
      <w:tblPr/>
      <w:tcPr>
        <w:shd w:val="clear" w:color="auto" w:fill="BBBBBB" w:themeFill="accent3" w:themeFillTint="7F"/>
      </w:tcPr>
    </w:tblStylePr>
    <w:tblStylePr w:type="band1Horz">
      <w:tblPr/>
      <w:tcPr>
        <w:shd w:val="clear" w:color="auto" w:fill="BBBBB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2" w:themeFillTint="33"/>
    </w:tcPr>
    <w:tblStylePr w:type="firstRow">
      <w:rPr>
        <w:b/>
        <w:bCs/>
      </w:rPr>
      <w:tblPr/>
      <w:tcPr>
        <w:shd w:val="clear" w:color="auto" w:fill="F6F6F6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6F6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AF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AFAF" w:themeFill="accent2" w:themeFillShade="BF"/>
      </w:tcPr>
    </w:tblStylePr>
    <w:tblStylePr w:type="band1Vert">
      <w:tblPr/>
      <w:tcPr>
        <w:shd w:val="clear" w:color="auto" w:fill="F4F4F4" w:themeFill="accent2" w:themeFillTint="7F"/>
      </w:tcPr>
    </w:tblStylePr>
    <w:tblStylePr w:type="band1Horz">
      <w:tblPr/>
      <w:tcPr>
        <w:shd w:val="clear" w:color="auto" w:fill="F4F4F4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CA" w:themeFill="accent1" w:themeFillTint="33"/>
    </w:tcPr>
    <w:tblStylePr w:type="firstRow">
      <w:rPr>
        <w:b/>
        <w:bCs/>
      </w:rPr>
      <w:tblPr/>
      <w:tcPr>
        <w:shd w:val="clear" w:color="auto" w:fill="FCC296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CC2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4F0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4F04" w:themeFill="accent1" w:themeFillShade="BF"/>
      </w:tcPr>
    </w:tblStylePr>
    <w:tblStylePr w:type="band1Vert">
      <w:tblPr/>
      <w:tcPr>
        <w:shd w:val="clear" w:color="auto" w:fill="FBB47D" w:themeFill="accent1" w:themeFillTint="7F"/>
      </w:tcPr>
    </w:tblStylePr>
    <w:tblStylePr w:type="band1Horz">
      <w:tblPr/>
      <w:tcPr>
        <w:shd w:val="clear" w:color="auto" w:fill="FBB47D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6B06" w:themeColor="accent6"/>
        <w:left w:val="single" w:sz="8" w:space="0" w:color="ED6B06" w:themeColor="accent6"/>
        <w:bottom w:val="single" w:sz="8" w:space="0" w:color="ED6B06" w:themeColor="accent6"/>
        <w:right w:val="single" w:sz="8" w:space="0" w:color="ED6B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B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6B0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B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B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9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B2A6A" w:themeColor="accent5"/>
        <w:left w:val="single" w:sz="8" w:space="0" w:color="4B2A6A" w:themeColor="accent5"/>
        <w:bottom w:val="single" w:sz="8" w:space="0" w:color="4B2A6A" w:themeColor="accent5"/>
        <w:right w:val="single" w:sz="8" w:space="0" w:color="4B2A6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2A6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2A6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2A6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2A6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BE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BE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B4B4B" w:themeColor="accent4"/>
        <w:left w:val="single" w:sz="8" w:space="0" w:color="4B4B4B" w:themeColor="accent4"/>
        <w:bottom w:val="single" w:sz="8" w:space="0" w:color="4B4B4B" w:themeColor="accent4"/>
        <w:right w:val="single" w:sz="8" w:space="0" w:color="4B4B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4B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4B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4B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4B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787878" w:themeColor="accent3"/>
        <w:left w:val="single" w:sz="8" w:space="0" w:color="787878" w:themeColor="accent3"/>
        <w:bottom w:val="single" w:sz="8" w:space="0" w:color="787878" w:themeColor="accent3"/>
        <w:right w:val="single" w:sz="8" w:space="0" w:color="7878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8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87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8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8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AEAEA" w:themeColor="accent2"/>
        <w:left w:val="single" w:sz="8" w:space="0" w:color="EAEAEA" w:themeColor="accent2"/>
        <w:bottom w:val="single" w:sz="8" w:space="0" w:color="EAEAEA" w:themeColor="accent2"/>
        <w:right w:val="single" w:sz="8" w:space="0" w:color="EAEA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A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EA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A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A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6B06" w:themeColor="accent1"/>
        <w:left w:val="single" w:sz="8" w:space="0" w:color="ED6B06" w:themeColor="accent1"/>
        <w:bottom w:val="single" w:sz="8" w:space="0" w:color="ED6B06" w:themeColor="accent1"/>
        <w:right w:val="single" w:sz="8" w:space="0" w:color="ED6B0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B0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6B0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B0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B0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9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ED6B06" w:themeColor="accent6"/>
        <w:bottom w:val="single" w:sz="8" w:space="0" w:color="ED6B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B0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6B06" w:themeColor="accent6"/>
          <w:bottom w:val="single" w:sz="8" w:space="0" w:color="ED6B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B06" w:themeColor="accent6"/>
          <w:bottom w:val="single" w:sz="8" w:space="0" w:color="ED6B06" w:themeColor="accent6"/>
        </w:tcBorders>
      </w:tcPr>
    </w:tblStylePr>
    <w:tblStylePr w:type="band1Vert">
      <w:tblPr/>
      <w:tcPr>
        <w:shd w:val="clear" w:color="auto" w:fill="FDD9BE" w:themeFill="accent6" w:themeFillTint="3F"/>
      </w:tcPr>
    </w:tblStylePr>
    <w:tblStylePr w:type="band1Horz">
      <w:tblPr/>
      <w:tcPr>
        <w:shd w:val="clear" w:color="auto" w:fill="FDD9BE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4B2A6A" w:themeColor="accent5"/>
        <w:bottom w:val="single" w:sz="8" w:space="0" w:color="4B2A6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2A6A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2A6A" w:themeColor="accent5"/>
          <w:bottom w:val="single" w:sz="8" w:space="0" w:color="4B2A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2A6A" w:themeColor="accent5"/>
          <w:bottom w:val="single" w:sz="8" w:space="0" w:color="4B2A6A" w:themeColor="accent5"/>
        </w:tcBorders>
      </w:tcPr>
    </w:tblStylePr>
    <w:tblStylePr w:type="band1Vert">
      <w:tblPr/>
      <w:tcPr>
        <w:shd w:val="clear" w:color="auto" w:fill="D2BEE5" w:themeFill="accent5" w:themeFillTint="3F"/>
      </w:tcPr>
    </w:tblStylePr>
    <w:tblStylePr w:type="band1Horz">
      <w:tblPr/>
      <w:tcPr>
        <w:shd w:val="clear" w:color="auto" w:fill="D2BEE5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4B4B4B" w:themeColor="accent4"/>
        <w:bottom w:val="single" w:sz="8" w:space="0" w:color="4B4B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4B4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4B4B" w:themeColor="accent4"/>
          <w:bottom w:val="single" w:sz="8" w:space="0" w:color="4B4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B4B" w:themeColor="accent4"/>
          <w:bottom w:val="single" w:sz="8" w:space="0" w:color="4B4B4B" w:themeColor="accent4"/>
        </w:tcBorders>
      </w:tcPr>
    </w:tblStylePr>
    <w:tblStylePr w:type="band1Vert">
      <w:tblPr/>
      <w:tcPr>
        <w:shd w:val="clear" w:color="auto" w:fill="D2D2D2" w:themeFill="accent4" w:themeFillTint="3F"/>
      </w:tcPr>
    </w:tblStylePr>
    <w:tblStylePr w:type="band1Horz">
      <w:tblPr/>
      <w:tcPr>
        <w:shd w:val="clear" w:color="auto" w:fill="D2D2D2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787878" w:themeColor="accent3"/>
        <w:bottom w:val="single" w:sz="8" w:space="0" w:color="7878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87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87878" w:themeColor="accent3"/>
          <w:bottom w:val="single" w:sz="8" w:space="0" w:color="7878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878" w:themeColor="accent3"/>
          <w:bottom w:val="single" w:sz="8" w:space="0" w:color="787878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EAEAEA" w:themeColor="accent2"/>
        <w:bottom w:val="single" w:sz="8" w:space="0" w:color="EAEA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A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EAEA" w:themeColor="accent2"/>
          <w:bottom w:val="single" w:sz="8" w:space="0" w:color="EAEA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AEA" w:themeColor="accent2"/>
          <w:bottom w:val="single" w:sz="8" w:space="0" w:color="EAEAEA" w:themeColor="accent2"/>
        </w:tcBorders>
      </w:tcPr>
    </w:tblStylePr>
    <w:tblStylePr w:type="band1Vert">
      <w:tblPr/>
      <w:tcPr>
        <w:shd w:val="clear" w:color="auto" w:fill="F9F9F9" w:themeFill="accent2" w:themeFillTint="3F"/>
      </w:tcPr>
    </w:tblStylePr>
    <w:tblStylePr w:type="band1Horz">
      <w:tblPr/>
      <w:tcPr>
        <w:shd w:val="clear" w:color="auto" w:fill="F9F9F9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B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B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B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2A6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2A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2A6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4B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4B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4B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8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8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8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A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A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8E3B" w:themeColor="accent6" w:themeTint="BF"/>
        <w:left w:val="single" w:sz="8" w:space="0" w:color="FA8E3B" w:themeColor="accent6" w:themeTint="BF"/>
        <w:bottom w:val="single" w:sz="8" w:space="0" w:color="FA8E3B" w:themeColor="accent6" w:themeTint="BF"/>
        <w:right w:val="single" w:sz="8" w:space="0" w:color="FA8E3B" w:themeColor="accent6" w:themeTint="BF"/>
        <w:insideH w:val="single" w:sz="8" w:space="0" w:color="FA8E3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E3B" w:themeColor="accent6" w:themeTint="BF"/>
          <w:left w:val="single" w:sz="8" w:space="0" w:color="FA8E3B" w:themeColor="accent6" w:themeTint="BF"/>
          <w:bottom w:val="single" w:sz="8" w:space="0" w:color="FA8E3B" w:themeColor="accent6" w:themeTint="BF"/>
          <w:right w:val="single" w:sz="8" w:space="0" w:color="FA8E3B" w:themeColor="accent6" w:themeTint="BF"/>
          <w:insideH w:val="nil"/>
          <w:insideV w:val="nil"/>
        </w:tcBorders>
        <w:shd w:val="clear" w:color="auto" w:fill="ED6B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E3B" w:themeColor="accent6" w:themeTint="BF"/>
          <w:left w:val="single" w:sz="8" w:space="0" w:color="FA8E3B" w:themeColor="accent6" w:themeTint="BF"/>
          <w:bottom w:val="single" w:sz="8" w:space="0" w:color="FA8E3B" w:themeColor="accent6" w:themeTint="BF"/>
          <w:right w:val="single" w:sz="8" w:space="0" w:color="FA8E3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9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43AA" w:themeColor="accent5" w:themeTint="BF"/>
        <w:left w:val="single" w:sz="8" w:space="0" w:color="7843AA" w:themeColor="accent5" w:themeTint="BF"/>
        <w:bottom w:val="single" w:sz="8" w:space="0" w:color="7843AA" w:themeColor="accent5" w:themeTint="BF"/>
        <w:right w:val="single" w:sz="8" w:space="0" w:color="7843AA" w:themeColor="accent5" w:themeTint="BF"/>
        <w:insideH w:val="single" w:sz="8" w:space="0" w:color="784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43AA" w:themeColor="accent5" w:themeTint="BF"/>
          <w:left w:val="single" w:sz="8" w:space="0" w:color="7843AA" w:themeColor="accent5" w:themeTint="BF"/>
          <w:bottom w:val="single" w:sz="8" w:space="0" w:color="7843AA" w:themeColor="accent5" w:themeTint="BF"/>
          <w:right w:val="single" w:sz="8" w:space="0" w:color="7843AA" w:themeColor="accent5" w:themeTint="BF"/>
          <w:insideH w:val="nil"/>
          <w:insideV w:val="nil"/>
        </w:tcBorders>
        <w:shd w:val="clear" w:color="auto" w:fill="4B2A6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43AA" w:themeColor="accent5" w:themeTint="BF"/>
          <w:left w:val="single" w:sz="8" w:space="0" w:color="7843AA" w:themeColor="accent5" w:themeTint="BF"/>
          <w:bottom w:val="single" w:sz="8" w:space="0" w:color="7843AA" w:themeColor="accent5" w:themeTint="BF"/>
          <w:right w:val="single" w:sz="8" w:space="0" w:color="784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BE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BE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7878" w:themeColor="accent4" w:themeTint="BF"/>
        <w:left w:val="single" w:sz="8" w:space="0" w:color="787878" w:themeColor="accent4" w:themeTint="BF"/>
        <w:bottom w:val="single" w:sz="8" w:space="0" w:color="787878" w:themeColor="accent4" w:themeTint="BF"/>
        <w:right w:val="single" w:sz="8" w:space="0" w:color="787878" w:themeColor="accent4" w:themeTint="BF"/>
        <w:insideH w:val="single" w:sz="8" w:space="0" w:color="7878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7878" w:themeColor="accent4" w:themeTint="BF"/>
          <w:left w:val="single" w:sz="8" w:space="0" w:color="787878" w:themeColor="accent4" w:themeTint="BF"/>
          <w:bottom w:val="single" w:sz="8" w:space="0" w:color="787878" w:themeColor="accent4" w:themeTint="BF"/>
          <w:right w:val="single" w:sz="8" w:space="0" w:color="787878" w:themeColor="accent4" w:themeTint="BF"/>
          <w:insideH w:val="nil"/>
          <w:insideV w:val="nil"/>
        </w:tcBorders>
        <w:shd w:val="clear" w:color="auto" w:fill="4B4B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878" w:themeColor="accent4" w:themeTint="BF"/>
          <w:left w:val="single" w:sz="8" w:space="0" w:color="787878" w:themeColor="accent4" w:themeTint="BF"/>
          <w:bottom w:val="single" w:sz="8" w:space="0" w:color="787878" w:themeColor="accent4" w:themeTint="BF"/>
          <w:right w:val="single" w:sz="8" w:space="0" w:color="7878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999" w:themeColor="accent3" w:themeTint="BF"/>
        <w:left w:val="single" w:sz="8" w:space="0" w:color="999999" w:themeColor="accent3" w:themeTint="BF"/>
        <w:bottom w:val="single" w:sz="8" w:space="0" w:color="999999" w:themeColor="accent3" w:themeTint="BF"/>
        <w:right w:val="single" w:sz="8" w:space="0" w:color="999999" w:themeColor="accent3" w:themeTint="BF"/>
        <w:insideH w:val="single" w:sz="8" w:space="0" w:color="9999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999" w:themeColor="accent3" w:themeTint="BF"/>
          <w:left w:val="single" w:sz="8" w:space="0" w:color="999999" w:themeColor="accent3" w:themeTint="BF"/>
          <w:bottom w:val="single" w:sz="8" w:space="0" w:color="999999" w:themeColor="accent3" w:themeTint="BF"/>
          <w:right w:val="single" w:sz="8" w:space="0" w:color="999999" w:themeColor="accent3" w:themeTint="BF"/>
          <w:insideH w:val="nil"/>
          <w:insideV w:val="nil"/>
        </w:tcBorders>
        <w:shd w:val="clear" w:color="auto" w:fill="7878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 w:themeTint="BF"/>
          <w:left w:val="single" w:sz="8" w:space="0" w:color="999999" w:themeColor="accent3" w:themeTint="BF"/>
          <w:bottom w:val="single" w:sz="8" w:space="0" w:color="999999" w:themeColor="accent3" w:themeTint="BF"/>
          <w:right w:val="single" w:sz="8" w:space="0" w:color="9999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EFEF" w:themeColor="accent2" w:themeTint="BF"/>
        <w:left w:val="single" w:sz="8" w:space="0" w:color="EFEFEF" w:themeColor="accent2" w:themeTint="BF"/>
        <w:bottom w:val="single" w:sz="8" w:space="0" w:color="EFEFEF" w:themeColor="accent2" w:themeTint="BF"/>
        <w:right w:val="single" w:sz="8" w:space="0" w:color="EFEFEF" w:themeColor="accent2" w:themeTint="BF"/>
        <w:insideH w:val="single" w:sz="8" w:space="0" w:color="EFEF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FEF" w:themeColor="accent2" w:themeTint="BF"/>
          <w:left w:val="single" w:sz="8" w:space="0" w:color="EFEFEF" w:themeColor="accent2" w:themeTint="BF"/>
          <w:bottom w:val="single" w:sz="8" w:space="0" w:color="EFEFEF" w:themeColor="accent2" w:themeTint="BF"/>
          <w:right w:val="single" w:sz="8" w:space="0" w:color="EFEFEF" w:themeColor="accent2" w:themeTint="BF"/>
          <w:insideH w:val="nil"/>
          <w:insideV w:val="nil"/>
        </w:tcBorders>
        <w:shd w:val="clear" w:color="auto" w:fill="EAEA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FEF" w:themeColor="accent2" w:themeTint="BF"/>
          <w:left w:val="single" w:sz="8" w:space="0" w:color="EFEFEF" w:themeColor="accent2" w:themeTint="BF"/>
          <w:bottom w:val="single" w:sz="8" w:space="0" w:color="EFEFEF" w:themeColor="accent2" w:themeTint="BF"/>
          <w:right w:val="single" w:sz="8" w:space="0" w:color="EFEF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9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B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B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B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B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47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47D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BE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2A6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2A6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2A6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2A6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7D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7DCB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4B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4B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4B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4B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8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8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8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8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A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A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A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A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4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4F4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9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B0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B0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B0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B0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4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47D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6B06" w:themeColor="accent6"/>
        <w:left w:val="single" w:sz="8" w:space="0" w:color="ED6B06" w:themeColor="accent6"/>
        <w:bottom w:val="single" w:sz="8" w:space="0" w:color="ED6B06" w:themeColor="accent6"/>
        <w:right w:val="single" w:sz="8" w:space="0" w:color="ED6B06" w:themeColor="accent6"/>
        <w:insideH w:val="single" w:sz="8" w:space="0" w:color="ED6B06" w:themeColor="accent6"/>
        <w:insideV w:val="single" w:sz="8" w:space="0" w:color="ED6B06" w:themeColor="accent6"/>
      </w:tblBorders>
    </w:tblPr>
    <w:tcPr>
      <w:shd w:val="clear" w:color="auto" w:fill="FDD9BE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0E5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CA" w:themeFill="accent6" w:themeFillTint="33"/>
      </w:tcPr>
    </w:tblStylePr>
    <w:tblStylePr w:type="band1Vert">
      <w:tblPr/>
      <w:tcPr>
        <w:shd w:val="clear" w:color="auto" w:fill="FBB47D" w:themeFill="accent6" w:themeFillTint="7F"/>
      </w:tcPr>
    </w:tblStylePr>
    <w:tblStylePr w:type="band1Horz">
      <w:tblPr/>
      <w:tcPr>
        <w:tcBorders>
          <w:insideH w:val="single" w:sz="6" w:space="0" w:color="ED6B06" w:themeColor="accent6"/>
          <w:insideV w:val="single" w:sz="6" w:space="0" w:color="ED6B06" w:themeColor="accent6"/>
        </w:tcBorders>
        <w:shd w:val="clear" w:color="auto" w:fill="FBB47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B2A6A" w:themeColor="accent5"/>
        <w:left w:val="single" w:sz="8" w:space="0" w:color="4B2A6A" w:themeColor="accent5"/>
        <w:bottom w:val="single" w:sz="8" w:space="0" w:color="4B2A6A" w:themeColor="accent5"/>
        <w:right w:val="single" w:sz="8" w:space="0" w:color="4B2A6A" w:themeColor="accent5"/>
        <w:insideH w:val="single" w:sz="8" w:space="0" w:color="4B2A6A" w:themeColor="accent5"/>
        <w:insideV w:val="single" w:sz="8" w:space="0" w:color="4B2A6A" w:themeColor="accent5"/>
      </w:tblBorders>
    </w:tblPr>
    <w:tcPr>
      <w:shd w:val="clear" w:color="auto" w:fill="D2BEE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EDE5F5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AEA" w:themeFill="accent5" w:themeFillTint="33"/>
      </w:tcPr>
    </w:tblStylePr>
    <w:tblStylePr w:type="band1Vert">
      <w:tblPr/>
      <w:tcPr>
        <w:shd w:val="clear" w:color="auto" w:fill="A57DCB" w:themeFill="accent5" w:themeFillTint="7F"/>
      </w:tcPr>
    </w:tblStylePr>
    <w:tblStylePr w:type="band1Horz">
      <w:tblPr/>
      <w:tcPr>
        <w:tcBorders>
          <w:insideH w:val="single" w:sz="6" w:space="0" w:color="4B2A6A" w:themeColor="accent5"/>
          <w:insideV w:val="single" w:sz="6" w:space="0" w:color="4B2A6A" w:themeColor="accent5"/>
        </w:tcBorders>
        <w:shd w:val="clear" w:color="auto" w:fill="A57D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B4B4B" w:themeColor="accent4"/>
        <w:left w:val="single" w:sz="8" w:space="0" w:color="4B4B4B" w:themeColor="accent4"/>
        <w:bottom w:val="single" w:sz="8" w:space="0" w:color="4B4B4B" w:themeColor="accent4"/>
        <w:right w:val="single" w:sz="8" w:space="0" w:color="4B4B4B" w:themeColor="accent4"/>
        <w:insideH w:val="single" w:sz="8" w:space="0" w:color="4B4B4B" w:themeColor="accent4"/>
        <w:insideV w:val="single" w:sz="8" w:space="0" w:color="4B4B4B" w:themeColor="accent4"/>
      </w:tblBorders>
    </w:tblPr>
    <w:tcPr>
      <w:shd w:val="clear" w:color="auto" w:fill="D2D2D2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EDEDED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4" w:themeFillTint="33"/>
      </w:tcPr>
    </w:tblStylePr>
    <w:tblStylePr w:type="band1Vert">
      <w:tblPr/>
      <w:tcPr>
        <w:shd w:val="clear" w:color="auto" w:fill="A5A5A5" w:themeFill="accent4" w:themeFillTint="7F"/>
      </w:tcPr>
    </w:tblStylePr>
    <w:tblStylePr w:type="band1Horz">
      <w:tblPr/>
      <w:tcPr>
        <w:tcBorders>
          <w:insideH w:val="single" w:sz="6" w:space="0" w:color="4B4B4B" w:themeColor="accent4"/>
          <w:insideV w:val="single" w:sz="6" w:space="0" w:color="4B4B4B" w:themeColor="accent4"/>
        </w:tcBorders>
        <w:shd w:val="clear" w:color="auto" w:fill="A5A5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787878" w:themeColor="accent3"/>
        <w:left w:val="single" w:sz="8" w:space="0" w:color="787878" w:themeColor="accent3"/>
        <w:bottom w:val="single" w:sz="8" w:space="0" w:color="787878" w:themeColor="accent3"/>
        <w:right w:val="single" w:sz="8" w:space="0" w:color="787878" w:themeColor="accent3"/>
        <w:insideH w:val="single" w:sz="8" w:space="0" w:color="787878" w:themeColor="accent3"/>
        <w:insideV w:val="single" w:sz="8" w:space="0" w:color="787878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BBBBB" w:themeFill="accent3" w:themeFillTint="7F"/>
      </w:tcPr>
    </w:tblStylePr>
    <w:tblStylePr w:type="band1Horz">
      <w:tblPr/>
      <w:tcPr>
        <w:tcBorders>
          <w:insideH w:val="single" w:sz="6" w:space="0" w:color="787878" w:themeColor="accent3"/>
          <w:insideV w:val="single" w:sz="6" w:space="0" w:color="787878" w:themeColor="accent3"/>
        </w:tcBorders>
        <w:shd w:val="clear" w:color="auto" w:fill="BBBB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AEAEA" w:themeColor="accent2"/>
        <w:left w:val="single" w:sz="8" w:space="0" w:color="EAEAEA" w:themeColor="accent2"/>
        <w:bottom w:val="single" w:sz="8" w:space="0" w:color="EAEAEA" w:themeColor="accent2"/>
        <w:right w:val="single" w:sz="8" w:space="0" w:color="EAEAEA" w:themeColor="accent2"/>
        <w:insideH w:val="single" w:sz="8" w:space="0" w:color="EAEAEA" w:themeColor="accent2"/>
        <w:insideV w:val="single" w:sz="8" w:space="0" w:color="EAEAEA" w:themeColor="accent2"/>
      </w:tblBorders>
    </w:tblPr>
    <w:tcPr>
      <w:shd w:val="clear" w:color="auto" w:fill="F9F9F9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CFCFC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2" w:themeFillTint="33"/>
      </w:tcPr>
    </w:tblStylePr>
    <w:tblStylePr w:type="band1Vert">
      <w:tblPr/>
      <w:tcPr>
        <w:shd w:val="clear" w:color="auto" w:fill="F4F4F4" w:themeFill="accent2" w:themeFillTint="7F"/>
      </w:tcPr>
    </w:tblStylePr>
    <w:tblStylePr w:type="band1Horz">
      <w:tblPr/>
      <w:tcPr>
        <w:tcBorders>
          <w:insideH w:val="single" w:sz="6" w:space="0" w:color="EAEAEA" w:themeColor="accent2"/>
          <w:insideV w:val="single" w:sz="6" w:space="0" w:color="EAEAEA" w:themeColor="accent2"/>
        </w:tcBorders>
        <w:shd w:val="clear" w:color="auto" w:fill="F4F4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6B06" w:themeColor="accent1"/>
        <w:left w:val="single" w:sz="8" w:space="0" w:color="ED6B06" w:themeColor="accent1"/>
        <w:bottom w:val="single" w:sz="8" w:space="0" w:color="ED6B06" w:themeColor="accent1"/>
        <w:right w:val="single" w:sz="8" w:space="0" w:color="ED6B06" w:themeColor="accent1"/>
        <w:insideH w:val="single" w:sz="8" w:space="0" w:color="ED6B06" w:themeColor="accent1"/>
        <w:insideV w:val="single" w:sz="8" w:space="0" w:color="ED6B06" w:themeColor="accent1"/>
      </w:tblBorders>
    </w:tblPr>
    <w:tcPr>
      <w:shd w:val="clear" w:color="auto" w:fill="FDD9BE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EF0E5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CA" w:themeFill="accent1" w:themeFillTint="33"/>
      </w:tcPr>
    </w:tblStylePr>
    <w:tblStylePr w:type="band1Vert">
      <w:tblPr/>
      <w:tcPr>
        <w:shd w:val="clear" w:color="auto" w:fill="FBB47D" w:themeFill="accent1" w:themeFillTint="7F"/>
      </w:tcPr>
    </w:tblStylePr>
    <w:tblStylePr w:type="band1Horz">
      <w:tblPr/>
      <w:tcPr>
        <w:tcBorders>
          <w:insideH w:val="single" w:sz="6" w:space="0" w:color="ED6B06" w:themeColor="accent1"/>
          <w:insideV w:val="single" w:sz="6" w:space="0" w:color="ED6B06" w:themeColor="accent1"/>
        </w:tcBorders>
        <w:shd w:val="clear" w:color="auto" w:fill="FBB4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8E3B" w:themeColor="accent6" w:themeTint="BF"/>
        <w:left w:val="single" w:sz="8" w:space="0" w:color="FA8E3B" w:themeColor="accent6" w:themeTint="BF"/>
        <w:bottom w:val="single" w:sz="8" w:space="0" w:color="FA8E3B" w:themeColor="accent6" w:themeTint="BF"/>
        <w:right w:val="single" w:sz="8" w:space="0" w:color="FA8E3B" w:themeColor="accent6" w:themeTint="BF"/>
        <w:insideH w:val="single" w:sz="8" w:space="0" w:color="FA8E3B" w:themeColor="accent6" w:themeTint="BF"/>
        <w:insideV w:val="single" w:sz="8" w:space="0" w:color="FA8E3B" w:themeColor="accent6" w:themeTint="BF"/>
      </w:tblBorders>
    </w:tblPr>
    <w:tcPr>
      <w:shd w:val="clear" w:color="auto" w:fill="FDD9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E3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47D" w:themeFill="accent6" w:themeFillTint="7F"/>
      </w:tcPr>
    </w:tblStylePr>
    <w:tblStylePr w:type="band1Horz">
      <w:tblPr/>
      <w:tcPr>
        <w:shd w:val="clear" w:color="auto" w:fill="FBB47D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43AA" w:themeColor="accent5" w:themeTint="BF"/>
        <w:left w:val="single" w:sz="8" w:space="0" w:color="7843AA" w:themeColor="accent5" w:themeTint="BF"/>
        <w:bottom w:val="single" w:sz="8" w:space="0" w:color="7843AA" w:themeColor="accent5" w:themeTint="BF"/>
        <w:right w:val="single" w:sz="8" w:space="0" w:color="7843AA" w:themeColor="accent5" w:themeTint="BF"/>
        <w:insideH w:val="single" w:sz="8" w:space="0" w:color="7843AA" w:themeColor="accent5" w:themeTint="BF"/>
        <w:insideV w:val="single" w:sz="8" w:space="0" w:color="7843AA" w:themeColor="accent5" w:themeTint="BF"/>
      </w:tblBorders>
    </w:tblPr>
    <w:tcPr>
      <w:shd w:val="clear" w:color="auto" w:fill="D2BE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4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7DCB" w:themeFill="accent5" w:themeFillTint="7F"/>
      </w:tcPr>
    </w:tblStylePr>
    <w:tblStylePr w:type="band1Horz">
      <w:tblPr/>
      <w:tcPr>
        <w:shd w:val="clear" w:color="auto" w:fill="A57DCB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7878" w:themeColor="accent4" w:themeTint="BF"/>
        <w:left w:val="single" w:sz="8" w:space="0" w:color="787878" w:themeColor="accent4" w:themeTint="BF"/>
        <w:bottom w:val="single" w:sz="8" w:space="0" w:color="787878" w:themeColor="accent4" w:themeTint="BF"/>
        <w:right w:val="single" w:sz="8" w:space="0" w:color="787878" w:themeColor="accent4" w:themeTint="BF"/>
        <w:insideH w:val="single" w:sz="8" w:space="0" w:color="787878" w:themeColor="accent4" w:themeTint="BF"/>
        <w:insideV w:val="single" w:sz="8" w:space="0" w:color="787878" w:themeColor="accent4" w:themeTint="BF"/>
      </w:tblBorders>
    </w:tblPr>
    <w:tcPr>
      <w:shd w:val="clear" w:color="auto" w:fill="D2D2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4" w:themeFillTint="7F"/>
      </w:tcPr>
    </w:tblStylePr>
    <w:tblStylePr w:type="band1Horz">
      <w:tblPr/>
      <w:tcPr>
        <w:shd w:val="clear" w:color="auto" w:fill="A5A5A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999" w:themeColor="accent3" w:themeTint="BF"/>
        <w:left w:val="single" w:sz="8" w:space="0" w:color="999999" w:themeColor="accent3" w:themeTint="BF"/>
        <w:bottom w:val="single" w:sz="8" w:space="0" w:color="999999" w:themeColor="accent3" w:themeTint="BF"/>
        <w:right w:val="single" w:sz="8" w:space="0" w:color="999999" w:themeColor="accent3" w:themeTint="BF"/>
        <w:insideH w:val="single" w:sz="8" w:space="0" w:color="999999" w:themeColor="accent3" w:themeTint="BF"/>
        <w:insideV w:val="single" w:sz="8" w:space="0" w:color="999999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9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BB" w:themeFill="accent3" w:themeFillTint="7F"/>
      </w:tcPr>
    </w:tblStylePr>
    <w:tblStylePr w:type="band1Horz">
      <w:tblPr/>
      <w:tcPr>
        <w:shd w:val="clear" w:color="auto" w:fill="BBBBB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EFEF" w:themeColor="accent2" w:themeTint="BF"/>
        <w:left w:val="single" w:sz="8" w:space="0" w:color="EFEFEF" w:themeColor="accent2" w:themeTint="BF"/>
        <w:bottom w:val="single" w:sz="8" w:space="0" w:color="EFEFEF" w:themeColor="accent2" w:themeTint="BF"/>
        <w:right w:val="single" w:sz="8" w:space="0" w:color="EFEFEF" w:themeColor="accent2" w:themeTint="BF"/>
        <w:insideH w:val="single" w:sz="8" w:space="0" w:color="EFEFEF" w:themeColor="accent2" w:themeTint="BF"/>
        <w:insideV w:val="single" w:sz="8" w:space="0" w:color="EFEFEF" w:themeColor="accent2" w:themeTint="BF"/>
      </w:tblBorders>
    </w:tblPr>
    <w:tcPr>
      <w:shd w:val="clear" w:color="auto" w:fill="F9F9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F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7F"/>
      </w:tcPr>
    </w:tblStylePr>
    <w:tblStylePr w:type="band1Horz">
      <w:tblPr/>
      <w:tcPr>
        <w:shd w:val="clear" w:color="auto" w:fill="F4F4F4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8E3B" w:themeColor="accent1" w:themeTint="BF"/>
        <w:left w:val="single" w:sz="8" w:space="0" w:color="FA8E3B" w:themeColor="accent1" w:themeTint="BF"/>
        <w:bottom w:val="single" w:sz="8" w:space="0" w:color="FA8E3B" w:themeColor="accent1" w:themeTint="BF"/>
        <w:right w:val="single" w:sz="8" w:space="0" w:color="FA8E3B" w:themeColor="accent1" w:themeTint="BF"/>
        <w:insideH w:val="single" w:sz="8" w:space="0" w:color="FA8E3B" w:themeColor="accent1" w:themeTint="BF"/>
        <w:insideV w:val="single" w:sz="8" w:space="0" w:color="FA8E3B" w:themeColor="accent1" w:themeTint="BF"/>
      </w:tblBorders>
    </w:tblPr>
    <w:tcPr>
      <w:shd w:val="clear" w:color="auto" w:fill="FDD9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E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47D" w:themeFill="accent1" w:themeFillTint="7F"/>
      </w:tcPr>
    </w:tblStylePr>
    <w:tblStylePr w:type="band1Horz">
      <w:tblPr/>
      <w:tcPr>
        <w:shd w:val="clear" w:color="auto" w:fill="FBB47D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6B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5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F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F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F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F04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2A6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15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1F4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1F4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F4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F4F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4B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25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38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38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8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B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9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EA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4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F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F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F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FAF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6B0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5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F0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F0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F0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F04" w:themeFill="accent1" w:themeFillShade="BF"/>
      </w:tcPr>
    </w:tblStylePr>
  </w:style>
  <w:style w:type="paragraph" w:styleId="Bibliografie">
    <w:name w:val="Bibliography"/>
    <w:basedOn w:val="ZsysbasisMSFonds"/>
    <w:next w:val="BasistekstMSFonds"/>
    <w:uiPriority w:val="98"/>
    <w:semiHidden/>
    <w:rsid w:val="00E07762"/>
  </w:style>
  <w:style w:type="paragraph" w:styleId="Citaat">
    <w:name w:val="Quote"/>
    <w:basedOn w:val="ZsysbasisMSFonds"/>
    <w:next w:val="BasistekstMSFond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231F20" w:themeColor="text1"/>
      <w:sz w:val="18"/>
      <w:szCs w:val="18"/>
    </w:rPr>
  </w:style>
  <w:style w:type="paragraph" w:styleId="Duidelijkcitaat">
    <w:name w:val="Intense Quote"/>
    <w:basedOn w:val="ZsysbasisMSFonds"/>
    <w:next w:val="BasistekstMSFond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MS Fond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MSFonds"/>
    <w:next w:val="BasistekstMSFond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MSFonds"/>
    <w:next w:val="BasistekstMSFond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MSFonds"/>
    <w:next w:val="BasistekstMSFond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MSFonds">
    <w:name w:val="Kopnummering MS Fonds"/>
    <w:uiPriority w:val="4"/>
    <w:semiHidden/>
    <w:rsid w:val="005C0FF2"/>
    <w:pPr>
      <w:numPr>
        <w:numId w:val="9"/>
      </w:numPr>
    </w:pPr>
  </w:style>
  <w:style w:type="paragraph" w:customStyle="1" w:styleId="ZsyseenpuntMSFonds">
    <w:name w:val="Zsyseenpunt MS Fonds"/>
    <w:basedOn w:val="ZsysbasisMSFond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MSFonds">
    <w:name w:val="Zsysbasisdocumentgegevens MS Fonds"/>
    <w:basedOn w:val="ZsysbasisMSFonds"/>
    <w:next w:val="BasistekstMSFonds"/>
    <w:uiPriority w:val="4"/>
    <w:semiHidden/>
    <w:rsid w:val="0029673B"/>
    <w:pPr>
      <w:spacing w:line="255" w:lineRule="exact"/>
    </w:pPr>
    <w:rPr>
      <w:noProof/>
    </w:rPr>
  </w:style>
  <w:style w:type="paragraph" w:customStyle="1" w:styleId="DocumentgegevensvetMSFonds">
    <w:name w:val="Documentgegevens vet MS Fonds"/>
    <w:basedOn w:val="ZsysbasisdocumentgegevensMSFonds"/>
    <w:uiPriority w:val="4"/>
    <w:rsid w:val="00AC1A3D"/>
    <w:rPr>
      <w:b/>
    </w:rPr>
  </w:style>
  <w:style w:type="paragraph" w:customStyle="1" w:styleId="DocumentgegevensMSFonds">
    <w:name w:val="Documentgegevens MS Fonds"/>
    <w:basedOn w:val="ZsysbasisdocumentgegevensMSFonds"/>
    <w:uiPriority w:val="4"/>
    <w:rsid w:val="00756C31"/>
  </w:style>
  <w:style w:type="paragraph" w:customStyle="1" w:styleId="PaginanummerMSFonds">
    <w:name w:val="Paginanummer MS Fonds"/>
    <w:basedOn w:val="ZsysbasisdocumentgegevensMSFonds"/>
    <w:uiPriority w:val="4"/>
    <w:rsid w:val="00E334BB"/>
  </w:style>
  <w:style w:type="paragraph" w:customStyle="1" w:styleId="AfzendergegevensMSFonds">
    <w:name w:val="Afzendergegevens MS Fonds"/>
    <w:basedOn w:val="ZsysbasisdocumentgegevensMSFonds"/>
    <w:uiPriority w:val="4"/>
    <w:rsid w:val="00135E7B"/>
  </w:style>
  <w:style w:type="paragraph" w:customStyle="1" w:styleId="AfzendergegevenskopjeMSFonds">
    <w:name w:val="Afzendergegevens kopje MS Fonds"/>
    <w:basedOn w:val="ZsysbasisdocumentgegevensMSFonds"/>
    <w:uiPriority w:val="4"/>
    <w:rsid w:val="00135E7B"/>
  </w:style>
  <w:style w:type="numbering" w:customStyle="1" w:styleId="OpsommingtekenMSFonds">
    <w:name w:val="Opsomming teken MS Fonds"/>
    <w:uiPriority w:val="4"/>
    <w:semiHidden/>
    <w:rsid w:val="00AD44F1"/>
    <w:pPr>
      <w:numPr>
        <w:numId w:val="10"/>
      </w:numPr>
    </w:pPr>
  </w:style>
  <w:style w:type="paragraph" w:customStyle="1" w:styleId="AlineavoorafbeeldingMSFonds">
    <w:name w:val="Alinea voor afbeelding MS Fonds"/>
    <w:basedOn w:val="ZsysbasisMSFonds"/>
    <w:next w:val="BasistekstMSFonds"/>
    <w:uiPriority w:val="4"/>
    <w:qFormat/>
    <w:rsid w:val="00BB239A"/>
  </w:style>
  <w:style w:type="paragraph" w:customStyle="1" w:styleId="TitelMSFonds">
    <w:name w:val="Titel MS Fonds"/>
    <w:basedOn w:val="ZsysbasisMSFonds"/>
    <w:uiPriority w:val="4"/>
    <w:qFormat/>
    <w:rsid w:val="000E1539"/>
    <w:pPr>
      <w:keepLines/>
      <w:spacing w:line="440" w:lineRule="exact"/>
    </w:pPr>
    <w:rPr>
      <w:b/>
      <w:caps/>
      <w:color w:val="ED6B06" w:themeColor="accent1"/>
      <w:sz w:val="36"/>
    </w:rPr>
  </w:style>
  <w:style w:type="paragraph" w:customStyle="1" w:styleId="SubtitelMSFonds">
    <w:name w:val="Subtitel MS Fonds"/>
    <w:basedOn w:val="ZsysbasisMSFonds"/>
    <w:uiPriority w:val="4"/>
    <w:qFormat/>
    <w:rsid w:val="000E1539"/>
    <w:pPr>
      <w:keepLines/>
    </w:pPr>
  </w:style>
  <w:style w:type="numbering" w:customStyle="1" w:styleId="BijlagenummeringMSFonds">
    <w:name w:val="Bijlagenummering MS Fonds"/>
    <w:uiPriority w:val="4"/>
    <w:semiHidden/>
    <w:rsid w:val="00345315"/>
    <w:pPr>
      <w:numPr>
        <w:numId w:val="11"/>
      </w:numPr>
    </w:pPr>
  </w:style>
  <w:style w:type="paragraph" w:customStyle="1" w:styleId="Bijlagekop1MSFonds">
    <w:name w:val="Bijlage kop 1 MS Fonds"/>
    <w:basedOn w:val="ZsysbasisMSFonds"/>
    <w:next w:val="BasistekstMSFonds"/>
    <w:uiPriority w:val="4"/>
    <w:qFormat/>
    <w:rsid w:val="0047456D"/>
    <w:pPr>
      <w:keepNext/>
      <w:keepLines/>
      <w:numPr>
        <w:numId w:val="23"/>
      </w:numPr>
      <w:tabs>
        <w:tab w:val="left" w:pos="709"/>
      </w:tabs>
      <w:spacing w:before="400"/>
      <w:outlineLvl w:val="0"/>
    </w:pPr>
    <w:rPr>
      <w:b/>
      <w:bCs/>
      <w:szCs w:val="32"/>
    </w:rPr>
  </w:style>
  <w:style w:type="paragraph" w:customStyle="1" w:styleId="Bijlagekop2MSFonds">
    <w:name w:val="Bijlage kop 2 MS Fonds"/>
    <w:basedOn w:val="ZsysbasisMSFonds"/>
    <w:next w:val="BasistekstMSFonds"/>
    <w:uiPriority w:val="4"/>
    <w:qFormat/>
    <w:rsid w:val="0092373F"/>
    <w:pPr>
      <w:keepNext/>
      <w:keepLines/>
      <w:numPr>
        <w:ilvl w:val="1"/>
        <w:numId w:val="23"/>
      </w:numPr>
      <w:spacing w:before="120"/>
      <w:outlineLvl w:val="1"/>
    </w:pPr>
    <w:rPr>
      <w:bCs/>
      <w:iCs/>
      <w:szCs w:val="28"/>
    </w:rPr>
  </w:style>
  <w:style w:type="paragraph" w:styleId="Onderwerpvanopmerking">
    <w:name w:val="annotation subject"/>
    <w:basedOn w:val="ZsysbasisMSFonds"/>
    <w:next w:val="BasistekstMSFond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231F2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MSFondsChar"/>
    <w:link w:val="Plattetekst"/>
    <w:semiHidden/>
    <w:rsid w:val="00E7078D"/>
    <w:rPr>
      <w:rFonts w:asciiTheme="minorHAnsi" w:hAnsiTheme="minorHAnsi" w:cs="Maiandra GD"/>
      <w:color w:val="231F2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MSFonds"/>
    <w:next w:val="BasistekstMSFond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MSFonds"/>
    <w:next w:val="BasistekstMSFond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MS Fonds"/>
    <w:basedOn w:val="ZsysbasisMSFonds"/>
    <w:next w:val="BasistekstMSFonds"/>
    <w:uiPriority w:val="4"/>
    <w:rsid w:val="00DD2A9E"/>
  </w:style>
  <w:style w:type="table" w:customStyle="1" w:styleId="TabelzonderopmaakMSFonds">
    <w:name w:val="Tabel zonder opmaak MS Fond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MSFonds">
    <w:name w:val="Zsysbasistoc MS Fonds"/>
    <w:basedOn w:val="ZsysbasisMSFonds"/>
    <w:next w:val="BasistekstMSFonds"/>
    <w:uiPriority w:val="4"/>
    <w:semiHidden/>
    <w:rsid w:val="00364B2C"/>
    <w:pPr>
      <w:ind w:left="709" w:right="567" w:hanging="709"/>
    </w:pPr>
  </w:style>
  <w:style w:type="numbering" w:customStyle="1" w:styleId="AgendapuntlijstMSFonds">
    <w:name w:val="Agendapunt (lijst) MS Fonds"/>
    <w:uiPriority w:val="4"/>
    <w:semiHidden/>
    <w:rsid w:val="00D17C76"/>
    <w:pPr>
      <w:numPr>
        <w:numId w:val="22"/>
      </w:numPr>
    </w:pPr>
  </w:style>
  <w:style w:type="paragraph" w:customStyle="1" w:styleId="Agendapunt1eniveauMSFonds">
    <w:name w:val="Agendapunt 1e niveau MS Fonds"/>
    <w:basedOn w:val="ZsysbasisMSFonds"/>
    <w:uiPriority w:val="4"/>
    <w:rsid w:val="00D17C76"/>
    <w:pPr>
      <w:numPr>
        <w:numId w:val="24"/>
      </w:numPr>
    </w:pPr>
    <w:rPr>
      <w:b/>
    </w:rPr>
  </w:style>
  <w:style w:type="paragraph" w:customStyle="1" w:styleId="ZsysbasistabeltekstMSFonds">
    <w:name w:val="Zsysbasistabeltekst MS Fonds"/>
    <w:basedOn w:val="ZsysbasisMSFonds"/>
    <w:next w:val="TabeltekstMSFonds"/>
    <w:uiPriority w:val="4"/>
    <w:semiHidden/>
    <w:rsid w:val="00312D26"/>
  </w:style>
  <w:style w:type="paragraph" w:customStyle="1" w:styleId="TabeltekstMSFonds">
    <w:name w:val="Tabeltekst MS Fonds"/>
    <w:basedOn w:val="ZsysbasistabeltekstMSFonds"/>
    <w:uiPriority w:val="4"/>
    <w:rsid w:val="00312D26"/>
  </w:style>
  <w:style w:type="paragraph" w:customStyle="1" w:styleId="TabelkopjeMSFonds">
    <w:name w:val="Tabelkopje MS Fonds"/>
    <w:basedOn w:val="ZsysbasistabeltekstMSFonds"/>
    <w:next w:val="TabeltekstMSFonds"/>
    <w:uiPriority w:val="4"/>
    <w:rsid w:val="00312D26"/>
  </w:style>
  <w:style w:type="paragraph" w:customStyle="1" w:styleId="DocumentnaamMSFonds">
    <w:name w:val="Documentnaam MS Fonds"/>
    <w:basedOn w:val="ZsysbasisMSFonds"/>
    <w:next w:val="BasistekstMSFonds"/>
    <w:uiPriority w:val="4"/>
    <w:rsid w:val="00B30352"/>
    <w:pPr>
      <w:spacing w:line="775" w:lineRule="atLeast"/>
    </w:pPr>
    <w:rPr>
      <w:b/>
      <w:color w:val="ED6B06" w:themeColor="accent1"/>
      <w:sz w:val="54"/>
    </w:rPr>
  </w:style>
  <w:style w:type="table" w:customStyle="1" w:styleId="TabelstijldocumentgegevensMSFonds">
    <w:name w:val="Tabelstijl documentgegevens MS Fonds"/>
    <w:basedOn w:val="Standaardtabel"/>
    <w:uiPriority w:val="99"/>
    <w:rsid w:val="00AC1A3D"/>
    <w:pPr>
      <w:spacing w:line="240" w:lineRule="auto"/>
    </w:pPr>
    <w:tblPr>
      <w:tblBorders>
        <w:insideH w:val="single" w:sz="12" w:space="0" w:color="FFFFFF"/>
        <w:insideV w:val="single" w:sz="12" w:space="0" w:color="FFFFFF"/>
      </w:tblBorders>
      <w:tblCellMar>
        <w:top w:w="57" w:type="dxa"/>
        <w:left w:w="187" w:type="dxa"/>
        <w:bottom w:w="57" w:type="dxa"/>
        <w:right w:w="181" w:type="dxa"/>
      </w:tblCellMar>
    </w:tblPr>
    <w:tcPr>
      <w:shd w:val="clear" w:color="auto" w:fill="EAEAEA" w:themeFill="accent2"/>
    </w:tcPr>
  </w:style>
  <w:style w:type="table" w:styleId="Donkerelijst">
    <w:name w:val="Dark List"/>
    <w:basedOn w:val="Standaardtabel"/>
    <w:uiPriority w:val="70"/>
    <w:semiHidden/>
    <w:unhideWhenUsed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122E1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FA8E3B" w:themeColor="accent1" w:themeTint="BF"/>
        <w:left w:val="single" w:sz="8" w:space="0" w:color="FA8E3B" w:themeColor="accent1" w:themeTint="BF"/>
        <w:bottom w:val="single" w:sz="8" w:space="0" w:color="FA8E3B" w:themeColor="accent1" w:themeTint="BF"/>
        <w:right w:val="single" w:sz="8" w:space="0" w:color="FA8E3B" w:themeColor="accent1" w:themeTint="BF"/>
        <w:insideH w:val="single" w:sz="8" w:space="0" w:color="FA8E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E3B" w:themeColor="accent1" w:themeTint="BF"/>
          <w:left w:val="single" w:sz="8" w:space="0" w:color="FA8E3B" w:themeColor="accent1" w:themeTint="BF"/>
          <w:bottom w:val="single" w:sz="8" w:space="0" w:color="FA8E3B" w:themeColor="accent1" w:themeTint="BF"/>
          <w:right w:val="single" w:sz="8" w:space="0" w:color="FA8E3B" w:themeColor="accent1" w:themeTint="BF"/>
          <w:insideH w:val="nil"/>
          <w:insideV w:val="nil"/>
        </w:tcBorders>
        <w:shd w:val="clear" w:color="auto" w:fill="ED6B0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E3B" w:themeColor="accent1" w:themeTint="BF"/>
          <w:left w:val="single" w:sz="8" w:space="0" w:color="FA8E3B" w:themeColor="accent1" w:themeTint="BF"/>
          <w:bottom w:val="single" w:sz="8" w:space="0" w:color="FA8E3B" w:themeColor="accent1" w:themeTint="BF"/>
          <w:right w:val="single" w:sz="8" w:space="0" w:color="FA8E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9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B0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B0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B0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ED6B06" w:themeColor="accent1"/>
        <w:bottom w:val="single" w:sz="8" w:space="0" w:color="ED6B0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B0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6B06" w:themeColor="accent1"/>
          <w:bottom w:val="single" w:sz="8" w:space="0" w:color="ED6B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B06" w:themeColor="accent1"/>
          <w:bottom w:val="single" w:sz="8" w:space="0" w:color="ED6B06" w:themeColor="accent1"/>
        </w:tcBorders>
      </w:tcPr>
    </w:tblStylePr>
    <w:tblStylePr w:type="band1Vert">
      <w:tblPr/>
      <w:tcPr>
        <w:shd w:val="clear" w:color="auto" w:fill="FDD9BE" w:themeFill="accent1" w:themeFillTint="3F"/>
      </w:tcPr>
    </w:tblStylePr>
    <w:tblStylePr w:type="band1Horz">
      <w:tblPr/>
      <w:tcPr>
        <w:shd w:val="clear" w:color="auto" w:fill="FDD9BE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122E1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AEAEA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A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BBB" w:themeFill="accent2" w:themeFillShade="CC"/>
      </w:tcPr>
    </w:tblStylePr>
    <w:tblStylePr w:type="lastRow">
      <w:rPr>
        <w:b/>
        <w:bCs/>
        <w:color w:val="BBBBBB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ED6B06" w:themeColor="accent1"/>
        <w:left w:val="single" w:sz="8" w:space="0" w:color="ED6B06" w:themeColor="accent1"/>
        <w:bottom w:val="single" w:sz="8" w:space="0" w:color="ED6B06" w:themeColor="accent1"/>
        <w:right w:val="single" w:sz="8" w:space="0" w:color="ED6B06" w:themeColor="accent1"/>
        <w:insideH w:val="single" w:sz="8" w:space="0" w:color="ED6B06" w:themeColor="accent1"/>
        <w:insideV w:val="single" w:sz="8" w:space="0" w:color="ED6B0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18" w:space="0" w:color="ED6B06" w:themeColor="accent1"/>
          <w:right w:val="single" w:sz="8" w:space="0" w:color="ED6B06" w:themeColor="accent1"/>
          <w:insideH w:val="nil"/>
          <w:insideV w:val="single" w:sz="8" w:space="0" w:color="ED6B0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  <w:insideH w:val="nil"/>
          <w:insideV w:val="single" w:sz="8" w:space="0" w:color="ED6B0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</w:tcBorders>
      </w:tcPr>
    </w:tblStylePr>
    <w:tblStylePr w:type="band1Vert"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</w:tcBorders>
        <w:shd w:val="clear" w:color="auto" w:fill="FDD9BE" w:themeFill="accent1" w:themeFillTint="3F"/>
      </w:tcPr>
    </w:tblStylePr>
    <w:tblStylePr w:type="band1Horz"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  <w:insideV w:val="single" w:sz="8" w:space="0" w:color="ED6B06" w:themeColor="accent1"/>
        </w:tcBorders>
        <w:shd w:val="clear" w:color="auto" w:fill="FDD9BE" w:themeFill="accent1" w:themeFillTint="3F"/>
      </w:tcPr>
    </w:tblStylePr>
    <w:tblStylePr w:type="band2Horz"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  <w:insideV w:val="single" w:sz="8" w:space="0" w:color="ED6B06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122E1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122E1"/>
    <w:pPr>
      <w:spacing w:line="240" w:lineRule="auto"/>
    </w:pPr>
    <w:rPr>
      <w:color w:val="B14F04" w:themeColor="accent1" w:themeShade="BF"/>
    </w:rPr>
    <w:tblPr>
      <w:tblStyleRowBandSize w:val="1"/>
      <w:tblStyleColBandSize w:val="1"/>
      <w:tblBorders>
        <w:top w:val="single" w:sz="8" w:space="0" w:color="ED6B06" w:themeColor="accent1"/>
        <w:bottom w:val="single" w:sz="8" w:space="0" w:color="ED6B0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B06" w:themeColor="accent1"/>
          <w:left w:val="nil"/>
          <w:bottom w:val="single" w:sz="8" w:space="0" w:color="ED6B0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B06" w:themeColor="accent1"/>
          <w:left w:val="nil"/>
          <w:bottom w:val="single" w:sz="8" w:space="0" w:color="ED6B0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BE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122E1"/>
    <w:pPr>
      <w:spacing w:line="240" w:lineRule="auto"/>
    </w:pPr>
    <w:tblPr>
      <w:tblStyleRowBandSize w:val="1"/>
      <w:tblStyleColBandSize w:val="1"/>
      <w:tblBorders>
        <w:top w:val="single" w:sz="8" w:space="0" w:color="ED6B06" w:themeColor="accent1"/>
        <w:left w:val="single" w:sz="8" w:space="0" w:color="ED6B06" w:themeColor="accent1"/>
        <w:bottom w:val="single" w:sz="8" w:space="0" w:color="ED6B06" w:themeColor="accent1"/>
        <w:right w:val="single" w:sz="8" w:space="0" w:color="ED6B0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B0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</w:tcBorders>
      </w:tcPr>
    </w:tblStylePr>
    <w:tblStylePr w:type="band1Horz">
      <w:tblPr/>
      <w:tcPr>
        <w:tcBorders>
          <w:top w:val="single" w:sz="8" w:space="0" w:color="ED6B06" w:themeColor="accent1"/>
          <w:left w:val="single" w:sz="8" w:space="0" w:color="ED6B06" w:themeColor="accent1"/>
          <w:bottom w:val="single" w:sz="8" w:space="0" w:color="ED6B06" w:themeColor="accent1"/>
          <w:right w:val="single" w:sz="8" w:space="0" w:color="ED6B06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4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4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E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93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93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63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63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A4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A4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1" w:themeTint="99"/>
        <w:bottom w:val="single" w:sz="4" w:space="0" w:color="FBA462" w:themeColor="accent1" w:themeTint="99"/>
        <w:insideH w:val="single" w:sz="4" w:space="0" w:color="FBA4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2F2F2" w:themeColor="accent2" w:themeTint="99"/>
        <w:bottom w:val="single" w:sz="4" w:space="0" w:color="F2F2F2" w:themeColor="accent2" w:themeTint="99"/>
        <w:insideH w:val="single" w:sz="4" w:space="0" w:color="F2F2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AEAEAE" w:themeColor="accent3" w:themeTint="99"/>
        <w:bottom w:val="single" w:sz="4" w:space="0" w:color="AEAEAE" w:themeColor="accent3" w:themeTint="99"/>
        <w:insideH w:val="single" w:sz="4" w:space="0" w:color="AEAE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9393" w:themeColor="accent4" w:themeTint="99"/>
        <w:bottom w:val="single" w:sz="4" w:space="0" w:color="939393" w:themeColor="accent4" w:themeTint="99"/>
        <w:insideH w:val="single" w:sz="4" w:space="0" w:color="9393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63C1" w:themeColor="accent5" w:themeTint="99"/>
        <w:bottom w:val="single" w:sz="4" w:space="0" w:color="9363C1" w:themeColor="accent5" w:themeTint="99"/>
        <w:insideH w:val="single" w:sz="4" w:space="0" w:color="9363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6" w:themeTint="99"/>
        <w:bottom w:val="single" w:sz="4" w:space="0" w:color="FBA462" w:themeColor="accent6" w:themeTint="99"/>
        <w:insideH w:val="single" w:sz="4" w:space="0" w:color="FBA46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ED6B06" w:themeColor="accent1"/>
        <w:left w:val="single" w:sz="4" w:space="0" w:color="ED6B06" w:themeColor="accent1"/>
        <w:bottom w:val="single" w:sz="4" w:space="0" w:color="ED6B06" w:themeColor="accent1"/>
        <w:right w:val="single" w:sz="4" w:space="0" w:color="ED6B0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B06" w:themeFill="accent1"/>
      </w:tcPr>
    </w:tblStylePr>
    <w:tblStylePr w:type="lastRow">
      <w:rPr>
        <w:b/>
        <w:bCs/>
      </w:rPr>
      <w:tblPr/>
      <w:tcPr>
        <w:tcBorders>
          <w:top w:val="double" w:sz="4" w:space="0" w:color="ED6B0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B06" w:themeColor="accent1"/>
          <w:right w:val="single" w:sz="4" w:space="0" w:color="ED6B06" w:themeColor="accent1"/>
        </w:tcBorders>
      </w:tcPr>
    </w:tblStylePr>
    <w:tblStylePr w:type="band1Horz">
      <w:tblPr/>
      <w:tcPr>
        <w:tcBorders>
          <w:top w:val="single" w:sz="4" w:space="0" w:color="ED6B06" w:themeColor="accent1"/>
          <w:bottom w:val="single" w:sz="4" w:space="0" w:color="ED6B0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B06" w:themeColor="accent1"/>
          <w:left w:val="nil"/>
        </w:tcBorders>
      </w:tcPr>
    </w:tblStylePr>
    <w:tblStylePr w:type="swCell">
      <w:tblPr/>
      <w:tcPr>
        <w:tcBorders>
          <w:top w:val="double" w:sz="4" w:space="0" w:color="ED6B0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/>
        <w:left w:val="single" w:sz="4" w:space="0" w:color="EAEAEA" w:themeColor="accent2"/>
        <w:bottom w:val="single" w:sz="4" w:space="0" w:color="EAEAEA" w:themeColor="accent2"/>
        <w:right w:val="single" w:sz="4" w:space="0" w:color="EAEA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AEA" w:themeFill="accent2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AEA" w:themeColor="accent2"/>
          <w:right w:val="single" w:sz="4" w:space="0" w:color="EAEAEA" w:themeColor="accent2"/>
        </w:tcBorders>
      </w:tcPr>
    </w:tblStylePr>
    <w:tblStylePr w:type="band1Horz">
      <w:tblPr/>
      <w:tcPr>
        <w:tcBorders>
          <w:top w:val="single" w:sz="4" w:space="0" w:color="EAEAEA" w:themeColor="accent2"/>
          <w:bottom w:val="single" w:sz="4" w:space="0" w:color="EAEA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AEA" w:themeColor="accent2"/>
          <w:left w:val="nil"/>
        </w:tcBorders>
      </w:tcPr>
    </w:tblStylePr>
    <w:tblStylePr w:type="swCell">
      <w:tblPr/>
      <w:tcPr>
        <w:tcBorders>
          <w:top w:val="double" w:sz="4" w:space="0" w:color="EAEAE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787878" w:themeColor="accent3"/>
        <w:left w:val="single" w:sz="4" w:space="0" w:color="787878" w:themeColor="accent3"/>
        <w:bottom w:val="single" w:sz="4" w:space="0" w:color="787878" w:themeColor="accent3"/>
        <w:right w:val="single" w:sz="4" w:space="0" w:color="7878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7878" w:themeFill="accent3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7878" w:themeColor="accent3"/>
          <w:right w:val="single" w:sz="4" w:space="0" w:color="787878" w:themeColor="accent3"/>
        </w:tcBorders>
      </w:tcPr>
    </w:tblStylePr>
    <w:tblStylePr w:type="band1Horz">
      <w:tblPr/>
      <w:tcPr>
        <w:tcBorders>
          <w:top w:val="single" w:sz="4" w:space="0" w:color="787878" w:themeColor="accent3"/>
          <w:bottom w:val="single" w:sz="4" w:space="0" w:color="7878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7878" w:themeColor="accent3"/>
          <w:left w:val="nil"/>
        </w:tcBorders>
      </w:tcPr>
    </w:tblStylePr>
    <w:tblStylePr w:type="swCell">
      <w:tblPr/>
      <w:tcPr>
        <w:tcBorders>
          <w:top w:val="double" w:sz="4" w:space="0" w:color="78787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4B4B4B" w:themeColor="accent4"/>
        <w:left w:val="single" w:sz="4" w:space="0" w:color="4B4B4B" w:themeColor="accent4"/>
        <w:bottom w:val="single" w:sz="4" w:space="0" w:color="4B4B4B" w:themeColor="accent4"/>
        <w:right w:val="single" w:sz="4" w:space="0" w:color="4B4B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4B4B" w:themeFill="accent4"/>
      </w:tcPr>
    </w:tblStylePr>
    <w:tblStylePr w:type="lastRow">
      <w:rPr>
        <w:b/>
        <w:bCs/>
      </w:rPr>
      <w:tblPr/>
      <w:tcPr>
        <w:tcBorders>
          <w:top w:val="double" w:sz="4" w:space="0" w:color="4B4B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4B4B" w:themeColor="accent4"/>
          <w:right w:val="single" w:sz="4" w:space="0" w:color="4B4B4B" w:themeColor="accent4"/>
        </w:tcBorders>
      </w:tcPr>
    </w:tblStylePr>
    <w:tblStylePr w:type="band1Horz">
      <w:tblPr/>
      <w:tcPr>
        <w:tcBorders>
          <w:top w:val="single" w:sz="4" w:space="0" w:color="4B4B4B" w:themeColor="accent4"/>
          <w:bottom w:val="single" w:sz="4" w:space="0" w:color="4B4B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4B4B" w:themeColor="accent4"/>
          <w:left w:val="nil"/>
        </w:tcBorders>
      </w:tcPr>
    </w:tblStylePr>
    <w:tblStylePr w:type="swCell">
      <w:tblPr/>
      <w:tcPr>
        <w:tcBorders>
          <w:top w:val="double" w:sz="4" w:space="0" w:color="4B4B4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4B2A6A" w:themeColor="accent5"/>
        <w:left w:val="single" w:sz="4" w:space="0" w:color="4B2A6A" w:themeColor="accent5"/>
        <w:bottom w:val="single" w:sz="4" w:space="0" w:color="4B2A6A" w:themeColor="accent5"/>
        <w:right w:val="single" w:sz="4" w:space="0" w:color="4B2A6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2A6A" w:themeFill="accent5"/>
      </w:tcPr>
    </w:tblStylePr>
    <w:tblStylePr w:type="lastRow">
      <w:rPr>
        <w:b/>
        <w:bCs/>
      </w:rPr>
      <w:tblPr/>
      <w:tcPr>
        <w:tcBorders>
          <w:top w:val="double" w:sz="4" w:space="0" w:color="4B2A6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2A6A" w:themeColor="accent5"/>
          <w:right w:val="single" w:sz="4" w:space="0" w:color="4B2A6A" w:themeColor="accent5"/>
        </w:tcBorders>
      </w:tcPr>
    </w:tblStylePr>
    <w:tblStylePr w:type="band1Horz">
      <w:tblPr/>
      <w:tcPr>
        <w:tcBorders>
          <w:top w:val="single" w:sz="4" w:space="0" w:color="4B2A6A" w:themeColor="accent5"/>
          <w:bottom w:val="single" w:sz="4" w:space="0" w:color="4B2A6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2A6A" w:themeColor="accent5"/>
          <w:left w:val="nil"/>
        </w:tcBorders>
      </w:tcPr>
    </w:tblStylePr>
    <w:tblStylePr w:type="swCell">
      <w:tblPr/>
      <w:tcPr>
        <w:tcBorders>
          <w:top w:val="double" w:sz="4" w:space="0" w:color="4B2A6A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ED6B06" w:themeColor="accent6"/>
        <w:left w:val="single" w:sz="4" w:space="0" w:color="ED6B06" w:themeColor="accent6"/>
        <w:bottom w:val="single" w:sz="4" w:space="0" w:color="ED6B06" w:themeColor="accent6"/>
        <w:right w:val="single" w:sz="4" w:space="0" w:color="ED6B0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B06" w:themeFill="accent6"/>
      </w:tcPr>
    </w:tblStylePr>
    <w:tblStylePr w:type="lastRow">
      <w:rPr>
        <w:b/>
        <w:bCs/>
      </w:rPr>
      <w:tblPr/>
      <w:tcPr>
        <w:tcBorders>
          <w:top w:val="double" w:sz="4" w:space="0" w:color="ED6B0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B06" w:themeColor="accent6"/>
          <w:right w:val="single" w:sz="4" w:space="0" w:color="ED6B06" w:themeColor="accent6"/>
        </w:tcBorders>
      </w:tcPr>
    </w:tblStylePr>
    <w:tblStylePr w:type="band1Horz">
      <w:tblPr/>
      <w:tcPr>
        <w:tcBorders>
          <w:top w:val="single" w:sz="4" w:space="0" w:color="ED6B06" w:themeColor="accent6"/>
          <w:bottom w:val="single" w:sz="4" w:space="0" w:color="ED6B0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B06" w:themeColor="accent6"/>
          <w:left w:val="nil"/>
        </w:tcBorders>
      </w:tcPr>
    </w:tblStylePr>
    <w:tblStylePr w:type="swCell">
      <w:tblPr/>
      <w:tcPr>
        <w:tcBorders>
          <w:top w:val="double" w:sz="4" w:space="0" w:color="ED6B0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1" w:themeTint="99"/>
        <w:left w:val="single" w:sz="4" w:space="0" w:color="FBA462" w:themeColor="accent1" w:themeTint="99"/>
        <w:bottom w:val="single" w:sz="4" w:space="0" w:color="FBA462" w:themeColor="accent1" w:themeTint="99"/>
        <w:right w:val="single" w:sz="4" w:space="0" w:color="FBA462" w:themeColor="accent1" w:themeTint="99"/>
        <w:insideH w:val="single" w:sz="4" w:space="0" w:color="FBA4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B06" w:themeColor="accent1"/>
          <w:left w:val="single" w:sz="4" w:space="0" w:color="ED6B06" w:themeColor="accent1"/>
          <w:bottom w:val="single" w:sz="4" w:space="0" w:color="ED6B06" w:themeColor="accent1"/>
          <w:right w:val="single" w:sz="4" w:space="0" w:color="ED6B06" w:themeColor="accent1"/>
          <w:insideH w:val="nil"/>
        </w:tcBorders>
        <w:shd w:val="clear" w:color="auto" w:fill="ED6B06" w:themeFill="accent1"/>
      </w:tcPr>
    </w:tblStylePr>
    <w:tblStylePr w:type="lastRow">
      <w:rPr>
        <w:b/>
        <w:bCs/>
      </w:rPr>
      <w:tblPr/>
      <w:tcPr>
        <w:tcBorders>
          <w:top w:val="double" w:sz="4" w:space="0" w:color="FBA4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AEA" w:themeColor="accent2"/>
          <w:left w:val="single" w:sz="4" w:space="0" w:color="EAEAEA" w:themeColor="accent2"/>
          <w:bottom w:val="single" w:sz="4" w:space="0" w:color="EAEAEA" w:themeColor="accent2"/>
          <w:right w:val="single" w:sz="4" w:space="0" w:color="EAEAEA" w:themeColor="accent2"/>
          <w:insideH w:val="nil"/>
        </w:tcBorders>
        <w:shd w:val="clear" w:color="auto" w:fill="EAEAEA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AEAEAE" w:themeColor="accent3" w:themeTint="99"/>
        <w:left w:val="single" w:sz="4" w:space="0" w:color="AEAEAE" w:themeColor="accent3" w:themeTint="99"/>
        <w:bottom w:val="single" w:sz="4" w:space="0" w:color="AEAEAE" w:themeColor="accent3" w:themeTint="99"/>
        <w:right w:val="single" w:sz="4" w:space="0" w:color="AEAEAE" w:themeColor="accent3" w:themeTint="99"/>
        <w:insideH w:val="single" w:sz="4" w:space="0" w:color="AEAE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3"/>
          <w:left w:val="single" w:sz="4" w:space="0" w:color="787878" w:themeColor="accent3"/>
          <w:bottom w:val="single" w:sz="4" w:space="0" w:color="787878" w:themeColor="accent3"/>
          <w:right w:val="single" w:sz="4" w:space="0" w:color="787878" w:themeColor="accent3"/>
          <w:insideH w:val="nil"/>
        </w:tcBorders>
        <w:shd w:val="clear" w:color="auto" w:fill="787878" w:themeFill="accent3"/>
      </w:tcPr>
    </w:tblStylePr>
    <w:tblStylePr w:type="lastRow">
      <w:rPr>
        <w:b/>
        <w:bCs/>
      </w:rPr>
      <w:tblPr/>
      <w:tcPr>
        <w:tcBorders>
          <w:top w:val="double" w:sz="4" w:space="0" w:color="AEAE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9393" w:themeColor="accent4" w:themeTint="99"/>
        <w:left w:val="single" w:sz="4" w:space="0" w:color="939393" w:themeColor="accent4" w:themeTint="99"/>
        <w:bottom w:val="single" w:sz="4" w:space="0" w:color="939393" w:themeColor="accent4" w:themeTint="99"/>
        <w:right w:val="single" w:sz="4" w:space="0" w:color="939393" w:themeColor="accent4" w:themeTint="99"/>
        <w:insideH w:val="single" w:sz="4" w:space="0" w:color="93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4B4B" w:themeColor="accent4"/>
          <w:left w:val="single" w:sz="4" w:space="0" w:color="4B4B4B" w:themeColor="accent4"/>
          <w:bottom w:val="single" w:sz="4" w:space="0" w:color="4B4B4B" w:themeColor="accent4"/>
          <w:right w:val="single" w:sz="4" w:space="0" w:color="4B4B4B" w:themeColor="accent4"/>
          <w:insideH w:val="nil"/>
        </w:tcBorders>
        <w:shd w:val="clear" w:color="auto" w:fill="4B4B4B" w:themeFill="accent4"/>
      </w:tcPr>
    </w:tblStylePr>
    <w:tblStylePr w:type="lastRow">
      <w:rPr>
        <w:b/>
        <w:bCs/>
      </w:rPr>
      <w:tblPr/>
      <w:tcPr>
        <w:tcBorders>
          <w:top w:val="double" w:sz="4" w:space="0" w:color="9393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63C1" w:themeColor="accent5" w:themeTint="99"/>
        <w:left w:val="single" w:sz="4" w:space="0" w:color="9363C1" w:themeColor="accent5" w:themeTint="99"/>
        <w:bottom w:val="single" w:sz="4" w:space="0" w:color="9363C1" w:themeColor="accent5" w:themeTint="99"/>
        <w:right w:val="single" w:sz="4" w:space="0" w:color="9363C1" w:themeColor="accent5" w:themeTint="99"/>
        <w:insideH w:val="single" w:sz="4" w:space="0" w:color="9363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2A6A" w:themeColor="accent5"/>
          <w:left w:val="single" w:sz="4" w:space="0" w:color="4B2A6A" w:themeColor="accent5"/>
          <w:bottom w:val="single" w:sz="4" w:space="0" w:color="4B2A6A" w:themeColor="accent5"/>
          <w:right w:val="single" w:sz="4" w:space="0" w:color="4B2A6A" w:themeColor="accent5"/>
          <w:insideH w:val="nil"/>
        </w:tcBorders>
        <w:shd w:val="clear" w:color="auto" w:fill="4B2A6A" w:themeFill="accent5"/>
      </w:tcPr>
    </w:tblStylePr>
    <w:tblStylePr w:type="lastRow">
      <w:rPr>
        <w:b/>
        <w:bCs/>
      </w:rPr>
      <w:tblPr/>
      <w:tcPr>
        <w:tcBorders>
          <w:top w:val="double" w:sz="4" w:space="0" w:color="9363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6" w:themeTint="99"/>
        <w:left w:val="single" w:sz="4" w:space="0" w:color="FBA462" w:themeColor="accent6" w:themeTint="99"/>
        <w:bottom w:val="single" w:sz="4" w:space="0" w:color="FBA462" w:themeColor="accent6" w:themeTint="99"/>
        <w:right w:val="single" w:sz="4" w:space="0" w:color="FBA462" w:themeColor="accent6" w:themeTint="99"/>
        <w:insideH w:val="single" w:sz="4" w:space="0" w:color="FBA4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B06" w:themeColor="accent6"/>
          <w:left w:val="single" w:sz="4" w:space="0" w:color="ED6B06" w:themeColor="accent6"/>
          <w:bottom w:val="single" w:sz="4" w:space="0" w:color="ED6B06" w:themeColor="accent6"/>
          <w:right w:val="single" w:sz="4" w:space="0" w:color="ED6B06" w:themeColor="accent6"/>
          <w:insideH w:val="nil"/>
        </w:tcBorders>
        <w:shd w:val="clear" w:color="auto" w:fill="ED6B06" w:themeFill="accent6"/>
      </w:tcPr>
    </w:tblStylePr>
    <w:tblStylePr w:type="lastRow">
      <w:rPr>
        <w:b/>
        <w:bCs/>
      </w:rPr>
      <w:tblPr/>
      <w:tcPr>
        <w:tcBorders>
          <w:top w:val="double" w:sz="4" w:space="0" w:color="FBA4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B06" w:themeColor="accent1"/>
        <w:left w:val="single" w:sz="24" w:space="0" w:color="ED6B06" w:themeColor="accent1"/>
        <w:bottom w:val="single" w:sz="24" w:space="0" w:color="ED6B06" w:themeColor="accent1"/>
        <w:right w:val="single" w:sz="24" w:space="0" w:color="ED6B06" w:themeColor="accent1"/>
      </w:tblBorders>
    </w:tblPr>
    <w:tcPr>
      <w:shd w:val="clear" w:color="auto" w:fill="ED6B0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EAEA" w:themeColor="accent2"/>
        <w:left w:val="single" w:sz="24" w:space="0" w:color="EAEAEA" w:themeColor="accent2"/>
        <w:bottom w:val="single" w:sz="24" w:space="0" w:color="EAEAEA" w:themeColor="accent2"/>
        <w:right w:val="single" w:sz="24" w:space="0" w:color="EAEAEA" w:themeColor="accent2"/>
      </w:tblBorders>
    </w:tblPr>
    <w:tcPr>
      <w:shd w:val="clear" w:color="auto" w:fill="EAEA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7878" w:themeColor="accent3"/>
        <w:left w:val="single" w:sz="24" w:space="0" w:color="787878" w:themeColor="accent3"/>
        <w:bottom w:val="single" w:sz="24" w:space="0" w:color="787878" w:themeColor="accent3"/>
        <w:right w:val="single" w:sz="24" w:space="0" w:color="787878" w:themeColor="accent3"/>
      </w:tblBorders>
    </w:tblPr>
    <w:tcPr>
      <w:shd w:val="clear" w:color="auto" w:fill="7878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4B4B" w:themeColor="accent4"/>
        <w:left w:val="single" w:sz="24" w:space="0" w:color="4B4B4B" w:themeColor="accent4"/>
        <w:bottom w:val="single" w:sz="24" w:space="0" w:color="4B4B4B" w:themeColor="accent4"/>
        <w:right w:val="single" w:sz="24" w:space="0" w:color="4B4B4B" w:themeColor="accent4"/>
      </w:tblBorders>
    </w:tblPr>
    <w:tcPr>
      <w:shd w:val="clear" w:color="auto" w:fill="4B4B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2A6A" w:themeColor="accent5"/>
        <w:left w:val="single" w:sz="24" w:space="0" w:color="4B2A6A" w:themeColor="accent5"/>
        <w:bottom w:val="single" w:sz="24" w:space="0" w:color="4B2A6A" w:themeColor="accent5"/>
        <w:right w:val="single" w:sz="24" w:space="0" w:color="4B2A6A" w:themeColor="accent5"/>
      </w:tblBorders>
    </w:tblPr>
    <w:tcPr>
      <w:shd w:val="clear" w:color="auto" w:fill="4B2A6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C122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B06" w:themeColor="accent6"/>
        <w:left w:val="single" w:sz="24" w:space="0" w:color="ED6B06" w:themeColor="accent6"/>
        <w:bottom w:val="single" w:sz="24" w:space="0" w:color="ED6B06" w:themeColor="accent6"/>
        <w:right w:val="single" w:sz="24" w:space="0" w:color="ED6B06" w:themeColor="accent6"/>
      </w:tblBorders>
    </w:tblPr>
    <w:tcPr>
      <w:shd w:val="clear" w:color="auto" w:fill="ED6B0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C122E1"/>
    <w:pPr>
      <w:spacing w:line="240" w:lineRule="auto"/>
    </w:pPr>
    <w:rPr>
      <w:color w:val="B14F04" w:themeColor="accent1" w:themeShade="BF"/>
    </w:rPr>
    <w:tblPr>
      <w:tblStyleRowBandSize w:val="1"/>
      <w:tblStyleColBandSize w:val="1"/>
      <w:tblBorders>
        <w:top w:val="single" w:sz="4" w:space="0" w:color="ED6B06" w:themeColor="accent1"/>
        <w:bottom w:val="single" w:sz="4" w:space="0" w:color="ED6B0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6B0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6B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C122E1"/>
    <w:pPr>
      <w:spacing w:line="240" w:lineRule="auto"/>
    </w:pPr>
    <w:rPr>
      <w:color w:val="AFAFAF" w:themeColor="accent2" w:themeShade="BF"/>
    </w:rPr>
    <w:tblPr>
      <w:tblStyleRowBandSize w:val="1"/>
      <w:tblStyleColBandSize w:val="1"/>
      <w:tblBorders>
        <w:top w:val="single" w:sz="4" w:space="0" w:color="EAEAEA" w:themeColor="accent2"/>
        <w:bottom w:val="single" w:sz="4" w:space="0" w:color="EAEA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EA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C122E1"/>
    <w:pPr>
      <w:spacing w:line="240" w:lineRule="auto"/>
    </w:pPr>
    <w:rPr>
      <w:color w:val="595959" w:themeColor="accent3" w:themeShade="BF"/>
    </w:rPr>
    <w:tblPr>
      <w:tblStyleRowBandSize w:val="1"/>
      <w:tblStyleColBandSize w:val="1"/>
      <w:tblBorders>
        <w:top w:val="single" w:sz="4" w:space="0" w:color="787878" w:themeColor="accent3"/>
        <w:bottom w:val="single" w:sz="4" w:space="0" w:color="7878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878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C122E1"/>
    <w:pPr>
      <w:spacing w:line="240" w:lineRule="auto"/>
    </w:pPr>
    <w:rPr>
      <w:color w:val="383838" w:themeColor="accent4" w:themeShade="BF"/>
    </w:rPr>
    <w:tblPr>
      <w:tblStyleRowBandSize w:val="1"/>
      <w:tblStyleColBandSize w:val="1"/>
      <w:tblBorders>
        <w:top w:val="single" w:sz="4" w:space="0" w:color="4B4B4B" w:themeColor="accent4"/>
        <w:bottom w:val="single" w:sz="4" w:space="0" w:color="4B4B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B4B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B4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C122E1"/>
    <w:pPr>
      <w:spacing w:line="240" w:lineRule="auto"/>
    </w:pPr>
    <w:rPr>
      <w:color w:val="371F4F" w:themeColor="accent5" w:themeShade="BF"/>
    </w:rPr>
    <w:tblPr>
      <w:tblStyleRowBandSize w:val="1"/>
      <w:tblStyleColBandSize w:val="1"/>
      <w:tblBorders>
        <w:top w:val="single" w:sz="4" w:space="0" w:color="4B2A6A" w:themeColor="accent5"/>
        <w:bottom w:val="single" w:sz="4" w:space="0" w:color="4B2A6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2A6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2A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C122E1"/>
    <w:pPr>
      <w:spacing w:line="240" w:lineRule="auto"/>
    </w:pPr>
    <w:rPr>
      <w:color w:val="B14F04" w:themeColor="accent6" w:themeShade="BF"/>
    </w:rPr>
    <w:tblPr>
      <w:tblStyleRowBandSize w:val="1"/>
      <w:tblStyleColBandSize w:val="1"/>
      <w:tblBorders>
        <w:top w:val="single" w:sz="4" w:space="0" w:color="ED6B06" w:themeColor="accent6"/>
        <w:bottom w:val="single" w:sz="4" w:space="0" w:color="ED6B0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B0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B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C122E1"/>
    <w:pPr>
      <w:spacing w:line="240" w:lineRule="auto"/>
    </w:pPr>
    <w:rPr>
      <w:color w:val="B14F0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B0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B0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B0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B0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C122E1"/>
    <w:pPr>
      <w:spacing w:line="240" w:lineRule="auto"/>
    </w:pPr>
    <w:rPr>
      <w:color w:val="AFAFA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A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A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A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A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C122E1"/>
    <w:pPr>
      <w:spacing w:line="240" w:lineRule="auto"/>
    </w:pPr>
    <w:rPr>
      <w:color w:val="59595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78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78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78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78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C122E1"/>
    <w:pPr>
      <w:spacing w:line="240" w:lineRule="auto"/>
    </w:pPr>
    <w:rPr>
      <w:color w:val="3838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4B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4B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4B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4B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C122E1"/>
    <w:pPr>
      <w:spacing w:line="240" w:lineRule="auto"/>
    </w:pPr>
    <w:rPr>
      <w:color w:val="371F4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2A6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2A6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2A6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2A6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C122E1"/>
    <w:pPr>
      <w:spacing w:line="240" w:lineRule="auto"/>
    </w:pPr>
    <w:rPr>
      <w:color w:val="B14F0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B0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B0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B0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B0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C122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CC296" w:themeColor="accent1" w:themeTint="66"/>
        <w:left w:val="single" w:sz="4" w:space="0" w:color="FCC296" w:themeColor="accent1" w:themeTint="66"/>
        <w:bottom w:val="single" w:sz="4" w:space="0" w:color="FCC296" w:themeColor="accent1" w:themeTint="66"/>
        <w:right w:val="single" w:sz="4" w:space="0" w:color="FCC296" w:themeColor="accent1" w:themeTint="66"/>
        <w:insideH w:val="single" w:sz="4" w:space="0" w:color="FCC296" w:themeColor="accent1" w:themeTint="66"/>
        <w:insideV w:val="single" w:sz="4" w:space="0" w:color="FCC2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A4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4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66"/>
        <w:left w:val="single" w:sz="4" w:space="0" w:color="C9C9C9" w:themeColor="accent3" w:themeTint="66"/>
        <w:bottom w:val="single" w:sz="4" w:space="0" w:color="C9C9C9" w:themeColor="accent3" w:themeTint="66"/>
        <w:right w:val="single" w:sz="4" w:space="0" w:color="C9C9C9" w:themeColor="accent3" w:themeTint="66"/>
        <w:insideH w:val="single" w:sz="4" w:space="0" w:color="C9C9C9" w:themeColor="accent3" w:themeTint="66"/>
        <w:insideV w:val="single" w:sz="4" w:space="0" w:color="C9C9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AE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E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4" w:themeTint="66"/>
        <w:left w:val="single" w:sz="4" w:space="0" w:color="B7B7B7" w:themeColor="accent4" w:themeTint="66"/>
        <w:bottom w:val="single" w:sz="4" w:space="0" w:color="B7B7B7" w:themeColor="accent4" w:themeTint="66"/>
        <w:right w:val="single" w:sz="4" w:space="0" w:color="B7B7B7" w:themeColor="accent4" w:themeTint="66"/>
        <w:insideH w:val="single" w:sz="4" w:space="0" w:color="B7B7B7" w:themeColor="accent4" w:themeTint="66"/>
        <w:insideV w:val="single" w:sz="4" w:space="0" w:color="B7B7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393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93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B797D5" w:themeColor="accent5" w:themeTint="66"/>
        <w:left w:val="single" w:sz="4" w:space="0" w:color="B797D5" w:themeColor="accent5" w:themeTint="66"/>
        <w:bottom w:val="single" w:sz="4" w:space="0" w:color="B797D5" w:themeColor="accent5" w:themeTint="66"/>
        <w:right w:val="single" w:sz="4" w:space="0" w:color="B797D5" w:themeColor="accent5" w:themeTint="66"/>
        <w:insideH w:val="single" w:sz="4" w:space="0" w:color="B797D5" w:themeColor="accent5" w:themeTint="66"/>
        <w:insideV w:val="single" w:sz="4" w:space="0" w:color="B797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63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63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CC296" w:themeColor="accent6" w:themeTint="66"/>
        <w:left w:val="single" w:sz="4" w:space="0" w:color="FCC296" w:themeColor="accent6" w:themeTint="66"/>
        <w:bottom w:val="single" w:sz="4" w:space="0" w:color="FCC296" w:themeColor="accent6" w:themeTint="66"/>
        <w:right w:val="single" w:sz="4" w:space="0" w:color="FCC296" w:themeColor="accent6" w:themeTint="66"/>
        <w:insideH w:val="single" w:sz="4" w:space="0" w:color="FCC296" w:themeColor="accent6" w:themeTint="66"/>
        <w:insideV w:val="single" w:sz="4" w:space="0" w:color="FCC2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A4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A4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2" w:themeTint="66"/>
        <w:left w:val="single" w:sz="4" w:space="0" w:color="F6F6F6" w:themeColor="accent2" w:themeTint="66"/>
        <w:bottom w:val="single" w:sz="4" w:space="0" w:color="F6F6F6" w:themeColor="accent2" w:themeTint="66"/>
        <w:right w:val="single" w:sz="4" w:space="0" w:color="F6F6F6" w:themeColor="accent2" w:themeTint="66"/>
        <w:insideH w:val="single" w:sz="4" w:space="0" w:color="F6F6F6" w:themeColor="accent2" w:themeTint="66"/>
        <w:insideV w:val="single" w:sz="4" w:space="0" w:color="F6F6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FBA462" w:themeColor="accent1" w:themeTint="99"/>
        <w:bottom w:val="single" w:sz="2" w:space="0" w:color="FBA462" w:themeColor="accent1" w:themeTint="99"/>
        <w:insideH w:val="single" w:sz="2" w:space="0" w:color="FBA462" w:themeColor="accent1" w:themeTint="99"/>
        <w:insideV w:val="single" w:sz="2" w:space="0" w:color="FBA4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4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4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F2F2F2" w:themeColor="accent2" w:themeTint="99"/>
        <w:bottom w:val="single" w:sz="2" w:space="0" w:color="F2F2F2" w:themeColor="accent2" w:themeTint="99"/>
        <w:insideH w:val="single" w:sz="2" w:space="0" w:color="F2F2F2" w:themeColor="accent2" w:themeTint="99"/>
        <w:insideV w:val="single" w:sz="2" w:space="0" w:color="F2F2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2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2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AEAEAE" w:themeColor="accent3" w:themeTint="99"/>
        <w:bottom w:val="single" w:sz="2" w:space="0" w:color="AEAEAE" w:themeColor="accent3" w:themeTint="99"/>
        <w:insideH w:val="single" w:sz="2" w:space="0" w:color="AEAEAE" w:themeColor="accent3" w:themeTint="99"/>
        <w:insideV w:val="single" w:sz="2" w:space="0" w:color="AEAE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E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E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939393" w:themeColor="accent4" w:themeTint="99"/>
        <w:bottom w:val="single" w:sz="2" w:space="0" w:color="939393" w:themeColor="accent4" w:themeTint="99"/>
        <w:insideH w:val="single" w:sz="2" w:space="0" w:color="939393" w:themeColor="accent4" w:themeTint="99"/>
        <w:insideV w:val="single" w:sz="2" w:space="0" w:color="9393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93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93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9363C1" w:themeColor="accent5" w:themeTint="99"/>
        <w:bottom w:val="single" w:sz="2" w:space="0" w:color="9363C1" w:themeColor="accent5" w:themeTint="99"/>
        <w:insideH w:val="single" w:sz="2" w:space="0" w:color="9363C1" w:themeColor="accent5" w:themeTint="99"/>
        <w:insideV w:val="single" w:sz="2" w:space="0" w:color="9363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63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63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2" w:space="0" w:color="FBA462" w:themeColor="accent6" w:themeTint="99"/>
        <w:bottom w:val="single" w:sz="2" w:space="0" w:color="FBA462" w:themeColor="accent6" w:themeTint="99"/>
        <w:insideH w:val="single" w:sz="2" w:space="0" w:color="FBA462" w:themeColor="accent6" w:themeTint="99"/>
        <w:insideV w:val="single" w:sz="2" w:space="0" w:color="FBA46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A46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A46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1" w:themeTint="99"/>
        <w:left w:val="single" w:sz="4" w:space="0" w:color="FBA462" w:themeColor="accent1" w:themeTint="99"/>
        <w:bottom w:val="single" w:sz="4" w:space="0" w:color="FBA462" w:themeColor="accent1" w:themeTint="99"/>
        <w:right w:val="single" w:sz="4" w:space="0" w:color="FBA462" w:themeColor="accent1" w:themeTint="99"/>
        <w:insideH w:val="single" w:sz="4" w:space="0" w:color="FBA462" w:themeColor="accent1" w:themeTint="99"/>
        <w:insideV w:val="single" w:sz="4" w:space="0" w:color="FBA4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  <w:tblStylePr w:type="neCell">
      <w:tblPr/>
      <w:tcPr>
        <w:tcBorders>
          <w:bottom w:val="single" w:sz="4" w:space="0" w:color="FBA462" w:themeColor="accent1" w:themeTint="99"/>
        </w:tcBorders>
      </w:tcPr>
    </w:tblStylePr>
    <w:tblStylePr w:type="nwCell">
      <w:tblPr/>
      <w:tcPr>
        <w:tcBorders>
          <w:bottom w:val="single" w:sz="4" w:space="0" w:color="FBA462" w:themeColor="accent1" w:themeTint="99"/>
        </w:tcBorders>
      </w:tcPr>
    </w:tblStylePr>
    <w:tblStylePr w:type="seCell">
      <w:tblPr/>
      <w:tcPr>
        <w:tcBorders>
          <w:top w:val="single" w:sz="4" w:space="0" w:color="FBA462" w:themeColor="accent1" w:themeTint="99"/>
        </w:tcBorders>
      </w:tcPr>
    </w:tblStylePr>
    <w:tblStylePr w:type="swCell">
      <w:tblPr/>
      <w:tcPr>
        <w:tcBorders>
          <w:top w:val="single" w:sz="4" w:space="0" w:color="FBA46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  <w:insideV w:val="single" w:sz="4" w:space="0" w:color="F2F2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bottom w:val="single" w:sz="4" w:space="0" w:color="F2F2F2" w:themeColor="accent2" w:themeTint="99"/>
        </w:tcBorders>
      </w:tcPr>
    </w:tblStylePr>
    <w:tblStylePr w:type="nwCell">
      <w:tblPr/>
      <w:tcPr>
        <w:tcBorders>
          <w:bottom w:val="single" w:sz="4" w:space="0" w:color="F2F2F2" w:themeColor="accent2" w:themeTint="99"/>
        </w:tcBorders>
      </w:tcPr>
    </w:tblStylePr>
    <w:tblStylePr w:type="seCell">
      <w:tblPr/>
      <w:tcPr>
        <w:tcBorders>
          <w:top w:val="single" w:sz="4" w:space="0" w:color="F2F2F2" w:themeColor="accent2" w:themeTint="99"/>
        </w:tcBorders>
      </w:tcPr>
    </w:tblStylePr>
    <w:tblStylePr w:type="swCell">
      <w:tblPr/>
      <w:tcPr>
        <w:tcBorders>
          <w:top w:val="single" w:sz="4" w:space="0" w:color="F2F2F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AEAEAE" w:themeColor="accent3" w:themeTint="99"/>
        <w:left w:val="single" w:sz="4" w:space="0" w:color="AEAEAE" w:themeColor="accent3" w:themeTint="99"/>
        <w:bottom w:val="single" w:sz="4" w:space="0" w:color="AEAEAE" w:themeColor="accent3" w:themeTint="99"/>
        <w:right w:val="single" w:sz="4" w:space="0" w:color="AEAEAE" w:themeColor="accent3" w:themeTint="99"/>
        <w:insideH w:val="single" w:sz="4" w:space="0" w:color="AEAEAE" w:themeColor="accent3" w:themeTint="99"/>
        <w:insideV w:val="single" w:sz="4" w:space="0" w:color="AEAE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  <w:tblStylePr w:type="neCell">
      <w:tblPr/>
      <w:tcPr>
        <w:tcBorders>
          <w:bottom w:val="single" w:sz="4" w:space="0" w:color="AEAEAE" w:themeColor="accent3" w:themeTint="99"/>
        </w:tcBorders>
      </w:tcPr>
    </w:tblStylePr>
    <w:tblStylePr w:type="nwCell">
      <w:tblPr/>
      <w:tcPr>
        <w:tcBorders>
          <w:bottom w:val="single" w:sz="4" w:space="0" w:color="AEAEAE" w:themeColor="accent3" w:themeTint="99"/>
        </w:tcBorders>
      </w:tcPr>
    </w:tblStylePr>
    <w:tblStylePr w:type="seCell">
      <w:tblPr/>
      <w:tcPr>
        <w:tcBorders>
          <w:top w:val="single" w:sz="4" w:space="0" w:color="AEAEAE" w:themeColor="accent3" w:themeTint="99"/>
        </w:tcBorders>
      </w:tcPr>
    </w:tblStylePr>
    <w:tblStylePr w:type="swCell">
      <w:tblPr/>
      <w:tcPr>
        <w:tcBorders>
          <w:top w:val="single" w:sz="4" w:space="0" w:color="AEAEA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9393" w:themeColor="accent4" w:themeTint="99"/>
        <w:left w:val="single" w:sz="4" w:space="0" w:color="939393" w:themeColor="accent4" w:themeTint="99"/>
        <w:bottom w:val="single" w:sz="4" w:space="0" w:color="939393" w:themeColor="accent4" w:themeTint="99"/>
        <w:right w:val="single" w:sz="4" w:space="0" w:color="939393" w:themeColor="accent4" w:themeTint="99"/>
        <w:insideH w:val="single" w:sz="4" w:space="0" w:color="939393" w:themeColor="accent4" w:themeTint="99"/>
        <w:insideV w:val="single" w:sz="4" w:space="0" w:color="9393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  <w:tblStylePr w:type="neCell">
      <w:tblPr/>
      <w:tcPr>
        <w:tcBorders>
          <w:bottom w:val="single" w:sz="4" w:space="0" w:color="939393" w:themeColor="accent4" w:themeTint="99"/>
        </w:tcBorders>
      </w:tcPr>
    </w:tblStylePr>
    <w:tblStylePr w:type="nwCell">
      <w:tblPr/>
      <w:tcPr>
        <w:tcBorders>
          <w:bottom w:val="single" w:sz="4" w:space="0" w:color="939393" w:themeColor="accent4" w:themeTint="99"/>
        </w:tcBorders>
      </w:tcPr>
    </w:tblStylePr>
    <w:tblStylePr w:type="seCell">
      <w:tblPr/>
      <w:tcPr>
        <w:tcBorders>
          <w:top w:val="single" w:sz="4" w:space="0" w:color="939393" w:themeColor="accent4" w:themeTint="99"/>
        </w:tcBorders>
      </w:tcPr>
    </w:tblStylePr>
    <w:tblStylePr w:type="swCell">
      <w:tblPr/>
      <w:tcPr>
        <w:tcBorders>
          <w:top w:val="single" w:sz="4" w:space="0" w:color="93939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63C1" w:themeColor="accent5" w:themeTint="99"/>
        <w:left w:val="single" w:sz="4" w:space="0" w:color="9363C1" w:themeColor="accent5" w:themeTint="99"/>
        <w:bottom w:val="single" w:sz="4" w:space="0" w:color="9363C1" w:themeColor="accent5" w:themeTint="99"/>
        <w:right w:val="single" w:sz="4" w:space="0" w:color="9363C1" w:themeColor="accent5" w:themeTint="99"/>
        <w:insideH w:val="single" w:sz="4" w:space="0" w:color="9363C1" w:themeColor="accent5" w:themeTint="99"/>
        <w:insideV w:val="single" w:sz="4" w:space="0" w:color="9363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  <w:tblStylePr w:type="neCell">
      <w:tblPr/>
      <w:tcPr>
        <w:tcBorders>
          <w:bottom w:val="single" w:sz="4" w:space="0" w:color="9363C1" w:themeColor="accent5" w:themeTint="99"/>
        </w:tcBorders>
      </w:tcPr>
    </w:tblStylePr>
    <w:tblStylePr w:type="nwCell">
      <w:tblPr/>
      <w:tcPr>
        <w:tcBorders>
          <w:bottom w:val="single" w:sz="4" w:space="0" w:color="9363C1" w:themeColor="accent5" w:themeTint="99"/>
        </w:tcBorders>
      </w:tcPr>
    </w:tblStylePr>
    <w:tblStylePr w:type="seCell">
      <w:tblPr/>
      <w:tcPr>
        <w:tcBorders>
          <w:top w:val="single" w:sz="4" w:space="0" w:color="9363C1" w:themeColor="accent5" w:themeTint="99"/>
        </w:tcBorders>
      </w:tcPr>
    </w:tblStylePr>
    <w:tblStylePr w:type="swCell">
      <w:tblPr/>
      <w:tcPr>
        <w:tcBorders>
          <w:top w:val="single" w:sz="4" w:space="0" w:color="9363C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6" w:themeTint="99"/>
        <w:left w:val="single" w:sz="4" w:space="0" w:color="FBA462" w:themeColor="accent6" w:themeTint="99"/>
        <w:bottom w:val="single" w:sz="4" w:space="0" w:color="FBA462" w:themeColor="accent6" w:themeTint="99"/>
        <w:right w:val="single" w:sz="4" w:space="0" w:color="FBA462" w:themeColor="accent6" w:themeTint="99"/>
        <w:insideH w:val="single" w:sz="4" w:space="0" w:color="FBA462" w:themeColor="accent6" w:themeTint="99"/>
        <w:insideV w:val="single" w:sz="4" w:space="0" w:color="FBA4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  <w:tblStylePr w:type="neCell">
      <w:tblPr/>
      <w:tcPr>
        <w:tcBorders>
          <w:bottom w:val="single" w:sz="4" w:space="0" w:color="FBA462" w:themeColor="accent6" w:themeTint="99"/>
        </w:tcBorders>
      </w:tcPr>
    </w:tblStylePr>
    <w:tblStylePr w:type="nwCell">
      <w:tblPr/>
      <w:tcPr>
        <w:tcBorders>
          <w:bottom w:val="single" w:sz="4" w:space="0" w:color="FBA462" w:themeColor="accent6" w:themeTint="99"/>
        </w:tcBorders>
      </w:tcPr>
    </w:tblStylePr>
    <w:tblStylePr w:type="seCell">
      <w:tblPr/>
      <w:tcPr>
        <w:tcBorders>
          <w:top w:val="single" w:sz="4" w:space="0" w:color="FBA462" w:themeColor="accent6" w:themeTint="99"/>
        </w:tcBorders>
      </w:tcPr>
    </w:tblStylePr>
    <w:tblStylePr w:type="swCell">
      <w:tblPr/>
      <w:tcPr>
        <w:tcBorders>
          <w:top w:val="single" w:sz="4" w:space="0" w:color="FBA462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1" w:themeTint="99"/>
        <w:left w:val="single" w:sz="4" w:space="0" w:color="FBA462" w:themeColor="accent1" w:themeTint="99"/>
        <w:bottom w:val="single" w:sz="4" w:space="0" w:color="FBA462" w:themeColor="accent1" w:themeTint="99"/>
        <w:right w:val="single" w:sz="4" w:space="0" w:color="FBA462" w:themeColor="accent1" w:themeTint="99"/>
        <w:insideH w:val="single" w:sz="4" w:space="0" w:color="FBA462" w:themeColor="accent1" w:themeTint="99"/>
        <w:insideV w:val="single" w:sz="4" w:space="0" w:color="FBA4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B06" w:themeColor="accent1"/>
          <w:left w:val="single" w:sz="4" w:space="0" w:color="ED6B06" w:themeColor="accent1"/>
          <w:bottom w:val="single" w:sz="4" w:space="0" w:color="ED6B06" w:themeColor="accent1"/>
          <w:right w:val="single" w:sz="4" w:space="0" w:color="ED6B06" w:themeColor="accent1"/>
          <w:insideH w:val="nil"/>
          <w:insideV w:val="nil"/>
        </w:tcBorders>
        <w:shd w:val="clear" w:color="auto" w:fill="ED6B06" w:themeFill="accent1"/>
      </w:tcPr>
    </w:tblStylePr>
    <w:tblStylePr w:type="lastRow">
      <w:rPr>
        <w:b/>
        <w:bCs/>
      </w:rPr>
      <w:tblPr/>
      <w:tcPr>
        <w:tcBorders>
          <w:top w:val="double" w:sz="4" w:space="0" w:color="ED6B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  <w:insideV w:val="single" w:sz="4" w:space="0" w:color="F2F2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AEA" w:themeColor="accent2"/>
          <w:left w:val="single" w:sz="4" w:space="0" w:color="EAEAEA" w:themeColor="accent2"/>
          <w:bottom w:val="single" w:sz="4" w:space="0" w:color="EAEAEA" w:themeColor="accent2"/>
          <w:right w:val="single" w:sz="4" w:space="0" w:color="EAEAEA" w:themeColor="accent2"/>
          <w:insideH w:val="nil"/>
          <w:insideV w:val="nil"/>
        </w:tcBorders>
        <w:shd w:val="clear" w:color="auto" w:fill="EAEAEA" w:themeFill="accent2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AEAEAE" w:themeColor="accent3" w:themeTint="99"/>
        <w:left w:val="single" w:sz="4" w:space="0" w:color="AEAEAE" w:themeColor="accent3" w:themeTint="99"/>
        <w:bottom w:val="single" w:sz="4" w:space="0" w:color="AEAEAE" w:themeColor="accent3" w:themeTint="99"/>
        <w:right w:val="single" w:sz="4" w:space="0" w:color="AEAEAE" w:themeColor="accent3" w:themeTint="99"/>
        <w:insideH w:val="single" w:sz="4" w:space="0" w:color="AEAEAE" w:themeColor="accent3" w:themeTint="99"/>
        <w:insideV w:val="single" w:sz="4" w:space="0" w:color="AEAE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3"/>
          <w:left w:val="single" w:sz="4" w:space="0" w:color="787878" w:themeColor="accent3"/>
          <w:bottom w:val="single" w:sz="4" w:space="0" w:color="787878" w:themeColor="accent3"/>
          <w:right w:val="single" w:sz="4" w:space="0" w:color="787878" w:themeColor="accent3"/>
          <w:insideH w:val="nil"/>
          <w:insideV w:val="nil"/>
        </w:tcBorders>
        <w:shd w:val="clear" w:color="auto" w:fill="787878" w:themeFill="accent3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9393" w:themeColor="accent4" w:themeTint="99"/>
        <w:left w:val="single" w:sz="4" w:space="0" w:color="939393" w:themeColor="accent4" w:themeTint="99"/>
        <w:bottom w:val="single" w:sz="4" w:space="0" w:color="939393" w:themeColor="accent4" w:themeTint="99"/>
        <w:right w:val="single" w:sz="4" w:space="0" w:color="939393" w:themeColor="accent4" w:themeTint="99"/>
        <w:insideH w:val="single" w:sz="4" w:space="0" w:color="939393" w:themeColor="accent4" w:themeTint="99"/>
        <w:insideV w:val="single" w:sz="4" w:space="0" w:color="93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4B4B" w:themeColor="accent4"/>
          <w:left w:val="single" w:sz="4" w:space="0" w:color="4B4B4B" w:themeColor="accent4"/>
          <w:bottom w:val="single" w:sz="4" w:space="0" w:color="4B4B4B" w:themeColor="accent4"/>
          <w:right w:val="single" w:sz="4" w:space="0" w:color="4B4B4B" w:themeColor="accent4"/>
          <w:insideH w:val="nil"/>
          <w:insideV w:val="nil"/>
        </w:tcBorders>
        <w:shd w:val="clear" w:color="auto" w:fill="4B4B4B" w:themeFill="accent4"/>
      </w:tcPr>
    </w:tblStylePr>
    <w:tblStylePr w:type="lastRow">
      <w:rPr>
        <w:b/>
        <w:bCs/>
      </w:rPr>
      <w:tblPr/>
      <w:tcPr>
        <w:tcBorders>
          <w:top w:val="double" w:sz="4" w:space="0" w:color="4B4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9363C1" w:themeColor="accent5" w:themeTint="99"/>
        <w:left w:val="single" w:sz="4" w:space="0" w:color="9363C1" w:themeColor="accent5" w:themeTint="99"/>
        <w:bottom w:val="single" w:sz="4" w:space="0" w:color="9363C1" w:themeColor="accent5" w:themeTint="99"/>
        <w:right w:val="single" w:sz="4" w:space="0" w:color="9363C1" w:themeColor="accent5" w:themeTint="99"/>
        <w:insideH w:val="single" w:sz="4" w:space="0" w:color="9363C1" w:themeColor="accent5" w:themeTint="99"/>
        <w:insideV w:val="single" w:sz="4" w:space="0" w:color="9363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2A6A" w:themeColor="accent5"/>
          <w:left w:val="single" w:sz="4" w:space="0" w:color="4B2A6A" w:themeColor="accent5"/>
          <w:bottom w:val="single" w:sz="4" w:space="0" w:color="4B2A6A" w:themeColor="accent5"/>
          <w:right w:val="single" w:sz="4" w:space="0" w:color="4B2A6A" w:themeColor="accent5"/>
          <w:insideH w:val="nil"/>
          <w:insideV w:val="nil"/>
        </w:tcBorders>
        <w:shd w:val="clear" w:color="auto" w:fill="4B2A6A" w:themeFill="accent5"/>
      </w:tcPr>
    </w:tblStylePr>
    <w:tblStylePr w:type="lastRow">
      <w:rPr>
        <w:b/>
        <w:bCs/>
      </w:rPr>
      <w:tblPr/>
      <w:tcPr>
        <w:tcBorders>
          <w:top w:val="double" w:sz="4" w:space="0" w:color="4B2A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BA462" w:themeColor="accent6" w:themeTint="99"/>
        <w:left w:val="single" w:sz="4" w:space="0" w:color="FBA462" w:themeColor="accent6" w:themeTint="99"/>
        <w:bottom w:val="single" w:sz="4" w:space="0" w:color="FBA462" w:themeColor="accent6" w:themeTint="99"/>
        <w:right w:val="single" w:sz="4" w:space="0" w:color="FBA462" w:themeColor="accent6" w:themeTint="99"/>
        <w:insideH w:val="single" w:sz="4" w:space="0" w:color="FBA462" w:themeColor="accent6" w:themeTint="99"/>
        <w:insideV w:val="single" w:sz="4" w:space="0" w:color="FBA4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B06" w:themeColor="accent6"/>
          <w:left w:val="single" w:sz="4" w:space="0" w:color="ED6B06" w:themeColor="accent6"/>
          <w:bottom w:val="single" w:sz="4" w:space="0" w:color="ED6B06" w:themeColor="accent6"/>
          <w:right w:val="single" w:sz="4" w:space="0" w:color="ED6B06" w:themeColor="accent6"/>
          <w:insideH w:val="nil"/>
          <w:insideV w:val="nil"/>
        </w:tcBorders>
        <w:shd w:val="clear" w:color="auto" w:fill="ED6B06" w:themeFill="accent6"/>
      </w:tcPr>
    </w:tblStylePr>
    <w:tblStylePr w:type="lastRow">
      <w:rPr>
        <w:b/>
        <w:bCs/>
      </w:rPr>
      <w:tblPr/>
      <w:tcPr>
        <w:tcBorders>
          <w:top w:val="double" w:sz="4" w:space="0" w:color="ED6B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B0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B0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B0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B06" w:themeFill="accent1"/>
      </w:tcPr>
    </w:tblStylePr>
    <w:tblStylePr w:type="band1Vert">
      <w:tblPr/>
      <w:tcPr>
        <w:shd w:val="clear" w:color="auto" w:fill="FCC296" w:themeFill="accent1" w:themeFillTint="66"/>
      </w:tcPr>
    </w:tblStylePr>
    <w:tblStylePr w:type="band1Horz">
      <w:tblPr/>
      <w:tcPr>
        <w:shd w:val="clear" w:color="auto" w:fill="FCC29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A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A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A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AEA" w:themeFill="accent2"/>
      </w:tcPr>
    </w:tblStylePr>
    <w:tblStylePr w:type="band1Vert">
      <w:tblPr/>
      <w:tcPr>
        <w:shd w:val="clear" w:color="auto" w:fill="F6F6F6" w:themeFill="accent2" w:themeFillTint="66"/>
      </w:tcPr>
    </w:tblStylePr>
    <w:tblStylePr w:type="band1Horz">
      <w:tblPr/>
      <w:tcPr>
        <w:shd w:val="clear" w:color="auto" w:fill="F6F6F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78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7878" w:themeFill="accent3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C9C9C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4B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4B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4B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4B4B" w:themeFill="accent4"/>
      </w:tcPr>
    </w:tblStylePr>
    <w:tblStylePr w:type="band1Vert">
      <w:tblPr/>
      <w:tcPr>
        <w:shd w:val="clear" w:color="auto" w:fill="B7B7B7" w:themeFill="accent4" w:themeFillTint="66"/>
      </w:tcPr>
    </w:tblStylePr>
    <w:tblStylePr w:type="band1Horz">
      <w:tblPr/>
      <w:tcPr>
        <w:shd w:val="clear" w:color="auto" w:fill="B7B7B7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C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2A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2A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2A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2A6A" w:themeFill="accent5"/>
      </w:tcPr>
    </w:tblStylePr>
    <w:tblStylePr w:type="band1Vert">
      <w:tblPr/>
      <w:tcPr>
        <w:shd w:val="clear" w:color="auto" w:fill="B797D5" w:themeFill="accent5" w:themeFillTint="66"/>
      </w:tcPr>
    </w:tblStylePr>
    <w:tblStylePr w:type="band1Horz">
      <w:tblPr/>
      <w:tcPr>
        <w:shd w:val="clear" w:color="auto" w:fill="B797D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B0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B0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B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B06" w:themeFill="accent6"/>
      </w:tcPr>
    </w:tblStylePr>
    <w:tblStylePr w:type="band1Vert">
      <w:tblPr/>
      <w:tcPr>
        <w:shd w:val="clear" w:color="auto" w:fill="FCC296" w:themeFill="accent6" w:themeFillTint="66"/>
      </w:tcPr>
    </w:tblStylePr>
    <w:tblStylePr w:type="band1Horz">
      <w:tblPr/>
      <w:tcPr>
        <w:shd w:val="clear" w:color="auto" w:fill="FCC29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C122E1"/>
    <w:pPr>
      <w:spacing w:line="240" w:lineRule="auto"/>
    </w:pPr>
    <w:rPr>
      <w:color w:val="B14F04" w:themeColor="accent1" w:themeShade="BF"/>
    </w:rPr>
    <w:tblPr>
      <w:tblStyleRowBandSize w:val="1"/>
      <w:tblStyleColBandSize w:val="1"/>
      <w:tblBorders>
        <w:top w:val="single" w:sz="4" w:space="0" w:color="FBA462" w:themeColor="accent1" w:themeTint="99"/>
        <w:left w:val="single" w:sz="4" w:space="0" w:color="FBA462" w:themeColor="accent1" w:themeTint="99"/>
        <w:bottom w:val="single" w:sz="4" w:space="0" w:color="FBA462" w:themeColor="accent1" w:themeTint="99"/>
        <w:right w:val="single" w:sz="4" w:space="0" w:color="FBA462" w:themeColor="accent1" w:themeTint="99"/>
        <w:insideH w:val="single" w:sz="4" w:space="0" w:color="FBA462" w:themeColor="accent1" w:themeTint="99"/>
        <w:insideV w:val="single" w:sz="4" w:space="0" w:color="FBA4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A4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4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C122E1"/>
    <w:pPr>
      <w:spacing w:line="240" w:lineRule="auto"/>
    </w:pPr>
    <w:rPr>
      <w:color w:val="AFAFAF" w:themeColor="accent2" w:themeShade="BF"/>
    </w:r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  <w:insideV w:val="single" w:sz="4" w:space="0" w:color="F2F2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C122E1"/>
    <w:pPr>
      <w:spacing w:line="240" w:lineRule="auto"/>
    </w:pPr>
    <w:rPr>
      <w:color w:val="595959" w:themeColor="accent3" w:themeShade="BF"/>
    </w:rPr>
    <w:tblPr>
      <w:tblStyleRowBandSize w:val="1"/>
      <w:tblStyleColBandSize w:val="1"/>
      <w:tblBorders>
        <w:top w:val="single" w:sz="4" w:space="0" w:color="AEAEAE" w:themeColor="accent3" w:themeTint="99"/>
        <w:left w:val="single" w:sz="4" w:space="0" w:color="AEAEAE" w:themeColor="accent3" w:themeTint="99"/>
        <w:bottom w:val="single" w:sz="4" w:space="0" w:color="AEAEAE" w:themeColor="accent3" w:themeTint="99"/>
        <w:right w:val="single" w:sz="4" w:space="0" w:color="AEAEAE" w:themeColor="accent3" w:themeTint="99"/>
        <w:insideH w:val="single" w:sz="4" w:space="0" w:color="AEAEAE" w:themeColor="accent3" w:themeTint="99"/>
        <w:insideV w:val="single" w:sz="4" w:space="0" w:color="AEAE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AE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E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C122E1"/>
    <w:pPr>
      <w:spacing w:line="240" w:lineRule="auto"/>
    </w:pPr>
    <w:rPr>
      <w:color w:val="383838" w:themeColor="accent4" w:themeShade="BF"/>
    </w:rPr>
    <w:tblPr>
      <w:tblStyleRowBandSize w:val="1"/>
      <w:tblStyleColBandSize w:val="1"/>
      <w:tblBorders>
        <w:top w:val="single" w:sz="4" w:space="0" w:color="939393" w:themeColor="accent4" w:themeTint="99"/>
        <w:left w:val="single" w:sz="4" w:space="0" w:color="939393" w:themeColor="accent4" w:themeTint="99"/>
        <w:bottom w:val="single" w:sz="4" w:space="0" w:color="939393" w:themeColor="accent4" w:themeTint="99"/>
        <w:right w:val="single" w:sz="4" w:space="0" w:color="939393" w:themeColor="accent4" w:themeTint="99"/>
        <w:insideH w:val="single" w:sz="4" w:space="0" w:color="939393" w:themeColor="accent4" w:themeTint="99"/>
        <w:insideV w:val="single" w:sz="4" w:space="0" w:color="9393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393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93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C122E1"/>
    <w:pPr>
      <w:spacing w:line="240" w:lineRule="auto"/>
    </w:pPr>
    <w:rPr>
      <w:color w:val="371F4F" w:themeColor="accent5" w:themeShade="BF"/>
    </w:rPr>
    <w:tblPr>
      <w:tblStyleRowBandSize w:val="1"/>
      <w:tblStyleColBandSize w:val="1"/>
      <w:tblBorders>
        <w:top w:val="single" w:sz="4" w:space="0" w:color="9363C1" w:themeColor="accent5" w:themeTint="99"/>
        <w:left w:val="single" w:sz="4" w:space="0" w:color="9363C1" w:themeColor="accent5" w:themeTint="99"/>
        <w:bottom w:val="single" w:sz="4" w:space="0" w:color="9363C1" w:themeColor="accent5" w:themeTint="99"/>
        <w:right w:val="single" w:sz="4" w:space="0" w:color="9363C1" w:themeColor="accent5" w:themeTint="99"/>
        <w:insideH w:val="single" w:sz="4" w:space="0" w:color="9363C1" w:themeColor="accent5" w:themeTint="99"/>
        <w:insideV w:val="single" w:sz="4" w:space="0" w:color="9363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63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63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C122E1"/>
    <w:pPr>
      <w:spacing w:line="240" w:lineRule="auto"/>
    </w:pPr>
    <w:rPr>
      <w:color w:val="B14F04" w:themeColor="accent6" w:themeShade="BF"/>
    </w:rPr>
    <w:tblPr>
      <w:tblStyleRowBandSize w:val="1"/>
      <w:tblStyleColBandSize w:val="1"/>
      <w:tblBorders>
        <w:top w:val="single" w:sz="4" w:space="0" w:color="FBA462" w:themeColor="accent6" w:themeTint="99"/>
        <w:left w:val="single" w:sz="4" w:space="0" w:color="FBA462" w:themeColor="accent6" w:themeTint="99"/>
        <w:bottom w:val="single" w:sz="4" w:space="0" w:color="FBA462" w:themeColor="accent6" w:themeTint="99"/>
        <w:right w:val="single" w:sz="4" w:space="0" w:color="FBA462" w:themeColor="accent6" w:themeTint="99"/>
        <w:insideH w:val="single" w:sz="4" w:space="0" w:color="FBA462" w:themeColor="accent6" w:themeTint="99"/>
        <w:insideV w:val="single" w:sz="4" w:space="0" w:color="FBA46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A4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A4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C122E1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C122E1"/>
    <w:pPr>
      <w:spacing w:line="240" w:lineRule="auto"/>
    </w:pPr>
    <w:rPr>
      <w:color w:val="B14F04" w:themeColor="accent1" w:themeShade="BF"/>
    </w:rPr>
    <w:tblPr>
      <w:tblStyleRowBandSize w:val="1"/>
      <w:tblStyleColBandSize w:val="1"/>
      <w:tblBorders>
        <w:top w:val="single" w:sz="4" w:space="0" w:color="FBA462" w:themeColor="accent1" w:themeTint="99"/>
        <w:left w:val="single" w:sz="4" w:space="0" w:color="FBA462" w:themeColor="accent1" w:themeTint="99"/>
        <w:bottom w:val="single" w:sz="4" w:space="0" w:color="FBA462" w:themeColor="accent1" w:themeTint="99"/>
        <w:right w:val="single" w:sz="4" w:space="0" w:color="FBA462" w:themeColor="accent1" w:themeTint="99"/>
        <w:insideH w:val="single" w:sz="4" w:space="0" w:color="FBA462" w:themeColor="accent1" w:themeTint="99"/>
        <w:insideV w:val="single" w:sz="4" w:space="0" w:color="FBA4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CA" w:themeFill="accent1" w:themeFillTint="33"/>
      </w:tcPr>
    </w:tblStylePr>
    <w:tblStylePr w:type="band1Horz">
      <w:tblPr/>
      <w:tcPr>
        <w:shd w:val="clear" w:color="auto" w:fill="FDE0CA" w:themeFill="accent1" w:themeFillTint="33"/>
      </w:tcPr>
    </w:tblStylePr>
    <w:tblStylePr w:type="neCell">
      <w:tblPr/>
      <w:tcPr>
        <w:tcBorders>
          <w:bottom w:val="single" w:sz="4" w:space="0" w:color="FBA462" w:themeColor="accent1" w:themeTint="99"/>
        </w:tcBorders>
      </w:tcPr>
    </w:tblStylePr>
    <w:tblStylePr w:type="nwCell">
      <w:tblPr/>
      <w:tcPr>
        <w:tcBorders>
          <w:bottom w:val="single" w:sz="4" w:space="0" w:color="FBA462" w:themeColor="accent1" w:themeTint="99"/>
        </w:tcBorders>
      </w:tcPr>
    </w:tblStylePr>
    <w:tblStylePr w:type="seCell">
      <w:tblPr/>
      <w:tcPr>
        <w:tcBorders>
          <w:top w:val="single" w:sz="4" w:space="0" w:color="FBA462" w:themeColor="accent1" w:themeTint="99"/>
        </w:tcBorders>
      </w:tcPr>
    </w:tblStylePr>
    <w:tblStylePr w:type="swCell">
      <w:tblPr/>
      <w:tcPr>
        <w:tcBorders>
          <w:top w:val="single" w:sz="4" w:space="0" w:color="FBA46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C122E1"/>
    <w:pPr>
      <w:spacing w:line="240" w:lineRule="auto"/>
    </w:pPr>
    <w:rPr>
      <w:color w:val="AFAFAF" w:themeColor="accent2" w:themeShade="BF"/>
    </w:r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  <w:insideV w:val="single" w:sz="4" w:space="0" w:color="F2F2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  <w:tblStylePr w:type="neCell">
      <w:tblPr/>
      <w:tcPr>
        <w:tcBorders>
          <w:bottom w:val="single" w:sz="4" w:space="0" w:color="F2F2F2" w:themeColor="accent2" w:themeTint="99"/>
        </w:tcBorders>
      </w:tcPr>
    </w:tblStylePr>
    <w:tblStylePr w:type="nwCell">
      <w:tblPr/>
      <w:tcPr>
        <w:tcBorders>
          <w:bottom w:val="single" w:sz="4" w:space="0" w:color="F2F2F2" w:themeColor="accent2" w:themeTint="99"/>
        </w:tcBorders>
      </w:tcPr>
    </w:tblStylePr>
    <w:tblStylePr w:type="seCell">
      <w:tblPr/>
      <w:tcPr>
        <w:tcBorders>
          <w:top w:val="single" w:sz="4" w:space="0" w:color="F2F2F2" w:themeColor="accent2" w:themeTint="99"/>
        </w:tcBorders>
      </w:tcPr>
    </w:tblStylePr>
    <w:tblStylePr w:type="swCell">
      <w:tblPr/>
      <w:tcPr>
        <w:tcBorders>
          <w:top w:val="single" w:sz="4" w:space="0" w:color="F2F2F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C122E1"/>
    <w:pPr>
      <w:spacing w:line="240" w:lineRule="auto"/>
    </w:pPr>
    <w:rPr>
      <w:color w:val="595959" w:themeColor="accent3" w:themeShade="BF"/>
    </w:rPr>
    <w:tblPr>
      <w:tblStyleRowBandSize w:val="1"/>
      <w:tblStyleColBandSize w:val="1"/>
      <w:tblBorders>
        <w:top w:val="single" w:sz="4" w:space="0" w:color="AEAEAE" w:themeColor="accent3" w:themeTint="99"/>
        <w:left w:val="single" w:sz="4" w:space="0" w:color="AEAEAE" w:themeColor="accent3" w:themeTint="99"/>
        <w:bottom w:val="single" w:sz="4" w:space="0" w:color="AEAEAE" w:themeColor="accent3" w:themeTint="99"/>
        <w:right w:val="single" w:sz="4" w:space="0" w:color="AEAEAE" w:themeColor="accent3" w:themeTint="99"/>
        <w:insideH w:val="single" w:sz="4" w:space="0" w:color="AEAEAE" w:themeColor="accent3" w:themeTint="99"/>
        <w:insideV w:val="single" w:sz="4" w:space="0" w:color="AEAE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  <w:tblStylePr w:type="neCell">
      <w:tblPr/>
      <w:tcPr>
        <w:tcBorders>
          <w:bottom w:val="single" w:sz="4" w:space="0" w:color="AEAEAE" w:themeColor="accent3" w:themeTint="99"/>
        </w:tcBorders>
      </w:tcPr>
    </w:tblStylePr>
    <w:tblStylePr w:type="nwCell">
      <w:tblPr/>
      <w:tcPr>
        <w:tcBorders>
          <w:bottom w:val="single" w:sz="4" w:space="0" w:color="AEAEAE" w:themeColor="accent3" w:themeTint="99"/>
        </w:tcBorders>
      </w:tcPr>
    </w:tblStylePr>
    <w:tblStylePr w:type="seCell">
      <w:tblPr/>
      <w:tcPr>
        <w:tcBorders>
          <w:top w:val="single" w:sz="4" w:space="0" w:color="AEAEAE" w:themeColor="accent3" w:themeTint="99"/>
        </w:tcBorders>
      </w:tcPr>
    </w:tblStylePr>
    <w:tblStylePr w:type="swCell">
      <w:tblPr/>
      <w:tcPr>
        <w:tcBorders>
          <w:top w:val="single" w:sz="4" w:space="0" w:color="AEAEA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C122E1"/>
    <w:pPr>
      <w:spacing w:line="240" w:lineRule="auto"/>
    </w:pPr>
    <w:rPr>
      <w:color w:val="383838" w:themeColor="accent4" w:themeShade="BF"/>
    </w:rPr>
    <w:tblPr>
      <w:tblStyleRowBandSize w:val="1"/>
      <w:tblStyleColBandSize w:val="1"/>
      <w:tblBorders>
        <w:top w:val="single" w:sz="4" w:space="0" w:color="939393" w:themeColor="accent4" w:themeTint="99"/>
        <w:left w:val="single" w:sz="4" w:space="0" w:color="939393" w:themeColor="accent4" w:themeTint="99"/>
        <w:bottom w:val="single" w:sz="4" w:space="0" w:color="939393" w:themeColor="accent4" w:themeTint="99"/>
        <w:right w:val="single" w:sz="4" w:space="0" w:color="939393" w:themeColor="accent4" w:themeTint="99"/>
        <w:insideH w:val="single" w:sz="4" w:space="0" w:color="939393" w:themeColor="accent4" w:themeTint="99"/>
        <w:insideV w:val="single" w:sz="4" w:space="0" w:color="9393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4" w:themeFillTint="33"/>
      </w:tcPr>
    </w:tblStylePr>
    <w:tblStylePr w:type="band1Horz">
      <w:tblPr/>
      <w:tcPr>
        <w:shd w:val="clear" w:color="auto" w:fill="DBDBDB" w:themeFill="accent4" w:themeFillTint="33"/>
      </w:tcPr>
    </w:tblStylePr>
    <w:tblStylePr w:type="neCell">
      <w:tblPr/>
      <w:tcPr>
        <w:tcBorders>
          <w:bottom w:val="single" w:sz="4" w:space="0" w:color="939393" w:themeColor="accent4" w:themeTint="99"/>
        </w:tcBorders>
      </w:tcPr>
    </w:tblStylePr>
    <w:tblStylePr w:type="nwCell">
      <w:tblPr/>
      <w:tcPr>
        <w:tcBorders>
          <w:bottom w:val="single" w:sz="4" w:space="0" w:color="939393" w:themeColor="accent4" w:themeTint="99"/>
        </w:tcBorders>
      </w:tcPr>
    </w:tblStylePr>
    <w:tblStylePr w:type="seCell">
      <w:tblPr/>
      <w:tcPr>
        <w:tcBorders>
          <w:top w:val="single" w:sz="4" w:space="0" w:color="939393" w:themeColor="accent4" w:themeTint="99"/>
        </w:tcBorders>
      </w:tcPr>
    </w:tblStylePr>
    <w:tblStylePr w:type="swCell">
      <w:tblPr/>
      <w:tcPr>
        <w:tcBorders>
          <w:top w:val="single" w:sz="4" w:space="0" w:color="93939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C122E1"/>
    <w:pPr>
      <w:spacing w:line="240" w:lineRule="auto"/>
    </w:pPr>
    <w:rPr>
      <w:color w:val="371F4F" w:themeColor="accent5" w:themeShade="BF"/>
    </w:rPr>
    <w:tblPr>
      <w:tblStyleRowBandSize w:val="1"/>
      <w:tblStyleColBandSize w:val="1"/>
      <w:tblBorders>
        <w:top w:val="single" w:sz="4" w:space="0" w:color="9363C1" w:themeColor="accent5" w:themeTint="99"/>
        <w:left w:val="single" w:sz="4" w:space="0" w:color="9363C1" w:themeColor="accent5" w:themeTint="99"/>
        <w:bottom w:val="single" w:sz="4" w:space="0" w:color="9363C1" w:themeColor="accent5" w:themeTint="99"/>
        <w:right w:val="single" w:sz="4" w:space="0" w:color="9363C1" w:themeColor="accent5" w:themeTint="99"/>
        <w:insideH w:val="single" w:sz="4" w:space="0" w:color="9363C1" w:themeColor="accent5" w:themeTint="99"/>
        <w:insideV w:val="single" w:sz="4" w:space="0" w:color="9363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CAEA" w:themeFill="accent5" w:themeFillTint="33"/>
      </w:tcPr>
    </w:tblStylePr>
    <w:tblStylePr w:type="band1Horz">
      <w:tblPr/>
      <w:tcPr>
        <w:shd w:val="clear" w:color="auto" w:fill="DBCAEA" w:themeFill="accent5" w:themeFillTint="33"/>
      </w:tcPr>
    </w:tblStylePr>
    <w:tblStylePr w:type="neCell">
      <w:tblPr/>
      <w:tcPr>
        <w:tcBorders>
          <w:bottom w:val="single" w:sz="4" w:space="0" w:color="9363C1" w:themeColor="accent5" w:themeTint="99"/>
        </w:tcBorders>
      </w:tcPr>
    </w:tblStylePr>
    <w:tblStylePr w:type="nwCell">
      <w:tblPr/>
      <w:tcPr>
        <w:tcBorders>
          <w:bottom w:val="single" w:sz="4" w:space="0" w:color="9363C1" w:themeColor="accent5" w:themeTint="99"/>
        </w:tcBorders>
      </w:tcPr>
    </w:tblStylePr>
    <w:tblStylePr w:type="seCell">
      <w:tblPr/>
      <w:tcPr>
        <w:tcBorders>
          <w:top w:val="single" w:sz="4" w:space="0" w:color="9363C1" w:themeColor="accent5" w:themeTint="99"/>
        </w:tcBorders>
      </w:tcPr>
    </w:tblStylePr>
    <w:tblStylePr w:type="swCell">
      <w:tblPr/>
      <w:tcPr>
        <w:tcBorders>
          <w:top w:val="single" w:sz="4" w:space="0" w:color="9363C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C122E1"/>
    <w:pPr>
      <w:spacing w:line="240" w:lineRule="auto"/>
    </w:pPr>
    <w:rPr>
      <w:color w:val="B14F04" w:themeColor="accent6" w:themeShade="BF"/>
    </w:rPr>
    <w:tblPr>
      <w:tblStyleRowBandSize w:val="1"/>
      <w:tblStyleColBandSize w:val="1"/>
      <w:tblBorders>
        <w:top w:val="single" w:sz="4" w:space="0" w:color="FBA462" w:themeColor="accent6" w:themeTint="99"/>
        <w:left w:val="single" w:sz="4" w:space="0" w:color="FBA462" w:themeColor="accent6" w:themeTint="99"/>
        <w:bottom w:val="single" w:sz="4" w:space="0" w:color="FBA462" w:themeColor="accent6" w:themeTint="99"/>
        <w:right w:val="single" w:sz="4" w:space="0" w:color="FBA462" w:themeColor="accent6" w:themeTint="99"/>
        <w:insideH w:val="single" w:sz="4" w:space="0" w:color="FBA462" w:themeColor="accent6" w:themeTint="99"/>
        <w:insideV w:val="single" w:sz="4" w:space="0" w:color="FBA4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CA" w:themeFill="accent6" w:themeFillTint="33"/>
      </w:tcPr>
    </w:tblStylePr>
    <w:tblStylePr w:type="band1Horz">
      <w:tblPr/>
      <w:tcPr>
        <w:shd w:val="clear" w:color="auto" w:fill="FDE0CA" w:themeFill="accent6" w:themeFillTint="33"/>
      </w:tcPr>
    </w:tblStylePr>
    <w:tblStylePr w:type="neCell">
      <w:tblPr/>
      <w:tcPr>
        <w:tcBorders>
          <w:bottom w:val="single" w:sz="4" w:space="0" w:color="FBA462" w:themeColor="accent6" w:themeTint="99"/>
        </w:tcBorders>
      </w:tcPr>
    </w:tblStylePr>
    <w:tblStylePr w:type="nwCell">
      <w:tblPr/>
      <w:tcPr>
        <w:tcBorders>
          <w:bottom w:val="single" w:sz="4" w:space="0" w:color="FBA462" w:themeColor="accent6" w:themeTint="99"/>
        </w:tcBorders>
      </w:tcPr>
    </w:tblStylePr>
    <w:tblStylePr w:type="seCell">
      <w:tblPr/>
      <w:tcPr>
        <w:tcBorders>
          <w:top w:val="single" w:sz="4" w:space="0" w:color="FBA462" w:themeColor="accent6" w:themeTint="99"/>
        </w:tcBorders>
      </w:tcPr>
    </w:tblStylePr>
    <w:tblStylePr w:type="swCell">
      <w:tblPr/>
      <w:tcPr>
        <w:tcBorders>
          <w:top w:val="single" w:sz="4" w:space="0" w:color="FBA462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C122E1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C122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aderkopMSFonds">
    <w:name w:val="Kaderkop MS Fonds"/>
    <w:basedOn w:val="ZsysbasisMSFonds"/>
    <w:next w:val="KadertekstMSFonds"/>
    <w:uiPriority w:val="4"/>
    <w:rsid w:val="00555EB0"/>
    <w:pPr>
      <w:spacing w:after="120" w:line="290" w:lineRule="atLeast"/>
    </w:pPr>
    <w:rPr>
      <w:b/>
      <w:color w:val="FFFFFF"/>
      <w:sz w:val="24"/>
    </w:rPr>
  </w:style>
  <w:style w:type="paragraph" w:customStyle="1" w:styleId="KadertekstMSFonds">
    <w:name w:val="Kadertekst MS Fonds"/>
    <w:basedOn w:val="ZsysbasisMSFonds"/>
    <w:uiPriority w:val="4"/>
    <w:rsid w:val="00555EB0"/>
    <w:pPr>
      <w:spacing w:line="255" w:lineRule="exact"/>
    </w:pPr>
    <w:rPr>
      <w:color w:val="FFFFFF"/>
      <w:sz w:val="24"/>
    </w:rPr>
  </w:style>
  <w:style w:type="paragraph" w:customStyle="1" w:styleId="AdresvaktopregelvetMSFonds">
    <w:name w:val="Adresvak topregel vet MS Fonds"/>
    <w:basedOn w:val="ZsysbasisdocumentgegevensMSFonds"/>
    <w:next w:val="AdresvakMSFonds"/>
    <w:uiPriority w:val="4"/>
    <w:rsid w:val="0029673B"/>
    <w:rPr>
      <w:b/>
    </w:rPr>
  </w:style>
  <w:style w:type="character" w:customStyle="1" w:styleId="Kop2Char">
    <w:name w:val="Kop 2 Char"/>
    <w:aliases w:val="Kop 2 MS Fonds Char"/>
    <w:link w:val="Kop2"/>
    <w:uiPriority w:val="9"/>
    <w:locked/>
    <w:rsid w:val="00383890"/>
    <w:rPr>
      <w:rFonts w:ascii="Tahoma" w:hAnsi="Tahoma" w:cs="Tahoma"/>
      <w:bCs/>
      <w:iCs/>
      <w:color w:val="231F20" w:themeColor="text1"/>
      <w:sz w:val="18"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38EF"/>
    <w:rPr>
      <w:rFonts w:ascii="Tahoma" w:hAnsi="Tahoma" w:cs="Tahoma"/>
      <w:color w:val="231F2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leuren MS Fonds">
      <a:dk1>
        <a:srgbClr val="231F20"/>
      </a:dk1>
      <a:lt1>
        <a:sysClr val="window" lastClr="FFFFFF"/>
      </a:lt1>
      <a:dk2>
        <a:srgbClr val="000000"/>
      </a:dk2>
      <a:lt2>
        <a:srgbClr val="FFFFFF"/>
      </a:lt2>
      <a:accent1>
        <a:srgbClr val="ED6B06"/>
      </a:accent1>
      <a:accent2>
        <a:srgbClr val="EAEAEA"/>
      </a:accent2>
      <a:accent3>
        <a:srgbClr val="787878"/>
      </a:accent3>
      <a:accent4>
        <a:srgbClr val="4B4B4B"/>
      </a:accent4>
      <a:accent5>
        <a:srgbClr val="4B2A6A"/>
      </a:accent5>
      <a:accent6>
        <a:srgbClr val="ED6B06"/>
      </a:accent6>
      <a:hlink>
        <a:srgbClr val="000000"/>
      </a:hlink>
      <a:folHlink>
        <a:srgbClr val="000000"/>
      </a:folHlink>
    </a:clrScheme>
    <a:fontScheme name="Lettertypen MS Fond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ju xmlns="http://www.joulesunlimited.com/ccmappings">
  <Datum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20EA-5AB0-41C2-B392-586571C20A82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DD537C48-B7D8-4E17-B17D-A52A4889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Koolmees</dc:creator>
  <cp:keywords/>
  <dc:description/>
  <cp:lastModifiedBy>Yvonne Hettema</cp:lastModifiedBy>
  <cp:revision>2</cp:revision>
  <dcterms:created xsi:type="dcterms:W3CDTF">2020-12-01T11:30:00Z</dcterms:created>
  <dcterms:modified xsi:type="dcterms:W3CDTF">2020-12-01T11:30:00Z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